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0" w:rsidRDefault="007D6F9D">
      <w:r>
        <w:rPr>
          <w:noProof/>
          <w:lang w:eastAsia="en-US" w:bidi="ar-SA"/>
        </w:rPr>
        <mc:AlternateContent>
          <mc:Choice Requires="wps">
            <w:drawing>
              <wp:anchor distT="0" distB="0" distL="114300" distR="114300" simplePos="0" relativeHeight="251658240" behindDoc="0" locked="0" layoutInCell="0" allowOverlap="1" wp14:editId="5A51D469">
                <wp:simplePos x="0" y="0"/>
                <wp:positionH relativeFrom="margin">
                  <wp:align>center</wp:align>
                </wp:positionH>
                <wp:positionV relativeFrom="margin">
                  <wp:align>top</wp:align>
                </wp:positionV>
                <wp:extent cx="7108825" cy="241935"/>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210"/>
                            </w:tblGrid>
                            <w:tr w:rsidR="004676E0">
                              <w:trPr>
                                <w:jc w:val="center"/>
                              </w:trPr>
                              <w:tc>
                                <w:tcPr>
                                  <w:tcW w:w="0" w:type="auto"/>
                                  <w:shd w:val="clear" w:color="auto" w:fill="F4B29B" w:themeFill="accent1" w:themeFillTint="66"/>
                                  <w:vAlign w:val="center"/>
                                </w:tcPr>
                                <w:p w:rsidR="004676E0" w:rsidRDefault="004676E0">
                                  <w:pPr>
                                    <w:pStyle w:val="NoSpacing"/>
                                    <w:rPr>
                                      <w:sz w:val="8"/>
                                      <w:szCs w:val="8"/>
                                    </w:rPr>
                                  </w:pPr>
                                </w:p>
                              </w:tc>
                            </w:tr>
                            <w:tr w:rsidR="004676E0">
                              <w:trPr>
                                <w:jc w:val="center"/>
                              </w:trPr>
                              <w:tc>
                                <w:tcPr>
                                  <w:tcW w:w="0" w:type="auto"/>
                                  <w:shd w:val="clear" w:color="auto" w:fill="D34817" w:themeFill="accent1"/>
                                  <w:vAlign w:val="center"/>
                                </w:tcPr>
                                <w:p w:rsidR="004676E0" w:rsidRDefault="004676E0">
                                  <w:pPr>
                                    <w:pStyle w:val="NoSpacing"/>
                                    <w:rPr>
                                      <w:sz w:val="16"/>
                                      <w:szCs w:val="16"/>
                                    </w:rPr>
                                  </w:pPr>
                                </w:p>
                              </w:tc>
                            </w:tr>
                            <w:tr w:rsidR="004676E0">
                              <w:trPr>
                                <w:jc w:val="center"/>
                              </w:trPr>
                              <w:tc>
                                <w:tcPr>
                                  <w:tcW w:w="0" w:type="auto"/>
                                  <w:shd w:val="clear" w:color="auto" w:fill="918485" w:themeFill="accent5"/>
                                  <w:vAlign w:val="center"/>
                                </w:tcPr>
                                <w:p w:rsidR="004676E0" w:rsidRDefault="004676E0">
                                  <w:pPr>
                                    <w:pStyle w:val="NoSpacing"/>
                                    <w:rPr>
                                      <w:sz w:val="8"/>
                                      <w:szCs w:val="8"/>
                                    </w:rPr>
                                  </w:pPr>
                                </w:p>
                              </w:tc>
                            </w:tr>
                          </w:tbl>
                          <w:p w:rsidR="004676E0" w:rsidRDefault="004676E0">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210"/>
                      </w:tblGrid>
                      <w:tr w:rsidR="004676E0">
                        <w:trPr>
                          <w:jc w:val="center"/>
                        </w:trPr>
                        <w:tc>
                          <w:tcPr>
                            <w:tcW w:w="0" w:type="auto"/>
                            <w:shd w:val="clear" w:color="auto" w:fill="F4B29B" w:themeFill="accent1" w:themeFillTint="66"/>
                            <w:vAlign w:val="center"/>
                          </w:tcPr>
                          <w:p w:rsidR="004676E0" w:rsidRDefault="004676E0">
                            <w:pPr>
                              <w:pStyle w:val="NoSpacing"/>
                              <w:rPr>
                                <w:sz w:val="8"/>
                                <w:szCs w:val="8"/>
                              </w:rPr>
                            </w:pPr>
                          </w:p>
                        </w:tc>
                      </w:tr>
                      <w:tr w:rsidR="004676E0">
                        <w:trPr>
                          <w:jc w:val="center"/>
                        </w:trPr>
                        <w:tc>
                          <w:tcPr>
                            <w:tcW w:w="0" w:type="auto"/>
                            <w:shd w:val="clear" w:color="auto" w:fill="D34817" w:themeFill="accent1"/>
                            <w:vAlign w:val="center"/>
                          </w:tcPr>
                          <w:p w:rsidR="004676E0" w:rsidRDefault="004676E0">
                            <w:pPr>
                              <w:pStyle w:val="NoSpacing"/>
                              <w:rPr>
                                <w:sz w:val="16"/>
                                <w:szCs w:val="16"/>
                              </w:rPr>
                            </w:pPr>
                          </w:p>
                        </w:tc>
                      </w:tr>
                      <w:tr w:rsidR="004676E0">
                        <w:trPr>
                          <w:jc w:val="center"/>
                        </w:trPr>
                        <w:tc>
                          <w:tcPr>
                            <w:tcW w:w="0" w:type="auto"/>
                            <w:shd w:val="clear" w:color="auto" w:fill="918485" w:themeFill="accent5"/>
                            <w:vAlign w:val="center"/>
                          </w:tcPr>
                          <w:p w:rsidR="004676E0" w:rsidRDefault="004676E0">
                            <w:pPr>
                              <w:pStyle w:val="NoSpacing"/>
                              <w:rPr>
                                <w:sz w:val="8"/>
                                <w:szCs w:val="8"/>
                              </w:rPr>
                            </w:pPr>
                          </w:p>
                        </w:tc>
                      </w:tr>
                    </w:tbl>
                    <w:p w:rsidR="004676E0" w:rsidRDefault="004676E0">
                      <w:pPr>
                        <w:spacing w:after="0" w:line="14" w:lineRule="exact"/>
                        <w:rPr>
                          <w:sz w:val="8"/>
                          <w:szCs w:val="8"/>
                        </w:rPr>
                      </w:pPr>
                    </w:p>
                  </w:txbxContent>
                </v:textbox>
                <w10:wrap anchorx="margin" anchory="margin"/>
              </v:rect>
            </w:pict>
          </mc:Fallback>
        </mc:AlternateContent>
      </w:r>
    </w:p>
    <w:p w:rsidR="002618A4" w:rsidRDefault="002618A4">
      <w:pPr>
        <w:pStyle w:val="SenderAddress"/>
      </w:pPr>
    </w:p>
    <w:p w:rsidR="002618A4" w:rsidRDefault="002618A4" w:rsidP="002618A4">
      <w:pPr>
        <w:jc w:val="center"/>
        <w:rPr>
          <w:rFonts w:ascii="Georgia" w:hAnsi="Georgia"/>
          <w:b/>
          <w:color w:val="auto"/>
          <w:sz w:val="28"/>
          <w:szCs w:val="28"/>
        </w:rPr>
      </w:pPr>
      <w:r>
        <w:rPr>
          <w:noProof/>
          <w:lang w:eastAsia="en-US" w:bidi="ar-SA"/>
        </w:rPr>
        <mc:AlternateContent>
          <mc:Choice Requires="wps">
            <w:drawing>
              <wp:anchor distT="0" distB="0" distL="114300" distR="114300" simplePos="0" relativeHeight="251660288" behindDoc="0" locked="0" layoutInCell="0" allowOverlap="1" wp14:anchorId="3A145CC5" wp14:editId="3A37CD81">
                <wp:simplePos x="0" y="0"/>
                <wp:positionH relativeFrom="margin">
                  <wp:align>center</wp:align>
                </wp:positionH>
                <wp:positionV relativeFrom="margin">
                  <wp:align>top</wp:align>
                </wp:positionV>
                <wp:extent cx="7108825" cy="241935"/>
                <wp:effectExtent l="0" t="0" r="317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210"/>
                            </w:tblGrid>
                            <w:tr w:rsidR="002618A4">
                              <w:trPr>
                                <w:jc w:val="center"/>
                              </w:trPr>
                              <w:tc>
                                <w:tcPr>
                                  <w:tcW w:w="0" w:type="auto"/>
                                  <w:shd w:val="clear" w:color="auto" w:fill="F4B29B" w:themeFill="accent1" w:themeFillTint="66"/>
                                  <w:vAlign w:val="center"/>
                                </w:tcPr>
                                <w:p w:rsidR="002618A4" w:rsidRDefault="002618A4">
                                  <w:pPr>
                                    <w:pStyle w:val="NoSpacing"/>
                                    <w:rPr>
                                      <w:sz w:val="8"/>
                                      <w:szCs w:val="8"/>
                                    </w:rPr>
                                  </w:pPr>
                                </w:p>
                              </w:tc>
                            </w:tr>
                            <w:tr w:rsidR="002618A4">
                              <w:trPr>
                                <w:jc w:val="center"/>
                              </w:trPr>
                              <w:tc>
                                <w:tcPr>
                                  <w:tcW w:w="0" w:type="auto"/>
                                  <w:shd w:val="clear" w:color="auto" w:fill="D34817" w:themeFill="accent1"/>
                                  <w:vAlign w:val="center"/>
                                </w:tcPr>
                                <w:p w:rsidR="002618A4" w:rsidRDefault="002618A4">
                                  <w:pPr>
                                    <w:pStyle w:val="NoSpacing"/>
                                    <w:rPr>
                                      <w:sz w:val="16"/>
                                      <w:szCs w:val="16"/>
                                    </w:rPr>
                                  </w:pPr>
                                </w:p>
                              </w:tc>
                            </w:tr>
                            <w:tr w:rsidR="002618A4">
                              <w:trPr>
                                <w:jc w:val="center"/>
                              </w:trPr>
                              <w:tc>
                                <w:tcPr>
                                  <w:tcW w:w="0" w:type="auto"/>
                                  <w:shd w:val="clear" w:color="auto" w:fill="918485" w:themeFill="accent5"/>
                                  <w:vAlign w:val="center"/>
                                </w:tcPr>
                                <w:p w:rsidR="002618A4" w:rsidRDefault="002618A4">
                                  <w:pPr>
                                    <w:pStyle w:val="NoSpacing"/>
                                    <w:rPr>
                                      <w:sz w:val="8"/>
                                      <w:szCs w:val="8"/>
                                    </w:rPr>
                                  </w:pPr>
                                </w:p>
                              </w:tc>
                            </w:tr>
                          </w:tbl>
                          <w:p w:rsidR="002618A4" w:rsidRDefault="002618A4" w:rsidP="002618A4">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_x0000_s1027" style="position:absolute;left:0;text-align:left;margin-left:0;margin-top:0;width:559.75pt;height:19.05pt;z-index:251660288;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210"/>
                      </w:tblGrid>
                      <w:tr w:rsidR="002618A4">
                        <w:trPr>
                          <w:jc w:val="center"/>
                        </w:trPr>
                        <w:tc>
                          <w:tcPr>
                            <w:tcW w:w="0" w:type="auto"/>
                            <w:shd w:val="clear" w:color="auto" w:fill="F4B29B" w:themeFill="accent1" w:themeFillTint="66"/>
                            <w:vAlign w:val="center"/>
                          </w:tcPr>
                          <w:p w:rsidR="002618A4" w:rsidRDefault="002618A4">
                            <w:pPr>
                              <w:pStyle w:val="NoSpacing"/>
                              <w:rPr>
                                <w:sz w:val="8"/>
                                <w:szCs w:val="8"/>
                              </w:rPr>
                            </w:pPr>
                          </w:p>
                        </w:tc>
                      </w:tr>
                      <w:tr w:rsidR="002618A4">
                        <w:trPr>
                          <w:jc w:val="center"/>
                        </w:trPr>
                        <w:tc>
                          <w:tcPr>
                            <w:tcW w:w="0" w:type="auto"/>
                            <w:shd w:val="clear" w:color="auto" w:fill="D34817" w:themeFill="accent1"/>
                            <w:vAlign w:val="center"/>
                          </w:tcPr>
                          <w:p w:rsidR="002618A4" w:rsidRDefault="002618A4">
                            <w:pPr>
                              <w:pStyle w:val="NoSpacing"/>
                              <w:rPr>
                                <w:sz w:val="16"/>
                                <w:szCs w:val="16"/>
                              </w:rPr>
                            </w:pPr>
                          </w:p>
                        </w:tc>
                      </w:tr>
                      <w:tr w:rsidR="002618A4">
                        <w:trPr>
                          <w:jc w:val="center"/>
                        </w:trPr>
                        <w:tc>
                          <w:tcPr>
                            <w:tcW w:w="0" w:type="auto"/>
                            <w:shd w:val="clear" w:color="auto" w:fill="918485" w:themeFill="accent5"/>
                            <w:vAlign w:val="center"/>
                          </w:tcPr>
                          <w:p w:rsidR="002618A4" w:rsidRDefault="002618A4">
                            <w:pPr>
                              <w:pStyle w:val="NoSpacing"/>
                              <w:rPr>
                                <w:sz w:val="8"/>
                                <w:szCs w:val="8"/>
                              </w:rPr>
                            </w:pPr>
                          </w:p>
                        </w:tc>
                      </w:tr>
                    </w:tbl>
                    <w:p w:rsidR="002618A4" w:rsidRDefault="002618A4" w:rsidP="002618A4">
                      <w:pPr>
                        <w:spacing w:after="0" w:line="14" w:lineRule="exact"/>
                        <w:rPr>
                          <w:sz w:val="8"/>
                          <w:szCs w:val="8"/>
                        </w:rPr>
                      </w:pPr>
                    </w:p>
                  </w:txbxContent>
                </v:textbox>
                <w10:wrap anchorx="margin" anchory="margin"/>
              </v:rect>
            </w:pict>
          </mc:Fallback>
        </mc:AlternateContent>
      </w:r>
      <w:r>
        <w:rPr>
          <w:rFonts w:ascii="Georgia" w:hAnsi="Georgia"/>
          <w:b/>
          <w:color w:val="auto"/>
          <w:sz w:val="28"/>
          <w:szCs w:val="28"/>
        </w:rPr>
        <w:t>Enabling: The Fine Line between Helping and Hurting</w:t>
      </w:r>
    </w:p>
    <w:p w:rsidR="002618A4" w:rsidRDefault="002618A4" w:rsidP="00A13240">
      <w:pPr>
        <w:spacing w:line="240" w:lineRule="auto"/>
        <w:jc w:val="center"/>
        <w:rPr>
          <w:rFonts w:ascii="Georgia" w:hAnsi="Georgia"/>
          <w:i/>
          <w:color w:val="auto"/>
          <w:sz w:val="28"/>
          <w:szCs w:val="28"/>
        </w:rPr>
      </w:pPr>
      <w:r>
        <w:rPr>
          <w:rFonts w:ascii="Georgia" w:hAnsi="Georgia"/>
          <w:i/>
          <w:color w:val="auto"/>
          <w:sz w:val="28"/>
          <w:szCs w:val="28"/>
        </w:rPr>
        <w:t>Nancy L Johnston, MS, LPC, LSATP, MAC</w:t>
      </w:r>
    </w:p>
    <w:p w:rsidR="00A13240" w:rsidRPr="000C0400" w:rsidRDefault="00F73FD3" w:rsidP="00A13240">
      <w:pPr>
        <w:spacing w:line="240" w:lineRule="auto"/>
        <w:jc w:val="center"/>
        <w:rPr>
          <w:rFonts w:ascii="Georgia" w:hAnsi="Georgia"/>
          <w:color w:val="9B2D1F" w:themeColor="accent2"/>
          <w:sz w:val="28"/>
          <w:szCs w:val="28"/>
        </w:rPr>
      </w:pPr>
      <w:hyperlink r:id="rId9" w:history="1">
        <w:r w:rsidR="000C0400" w:rsidRPr="000C0400">
          <w:rPr>
            <w:rStyle w:val="Hyperlink"/>
            <w:rFonts w:ascii="Georgia" w:hAnsi="Georgia"/>
            <w:color w:val="9B2D1F" w:themeColor="accent2"/>
            <w:sz w:val="28"/>
            <w:szCs w:val="28"/>
          </w:rPr>
          <w:t>nancyljohnston.com</w:t>
        </w:r>
      </w:hyperlink>
    </w:p>
    <w:p w:rsidR="002618A4" w:rsidRDefault="002618A4" w:rsidP="002618A4">
      <w:pPr>
        <w:jc w:val="center"/>
        <w:rPr>
          <w:rFonts w:ascii="Georgia" w:hAnsi="Georgia"/>
          <w:color w:val="auto"/>
          <w:sz w:val="28"/>
          <w:szCs w:val="28"/>
        </w:rPr>
      </w:pPr>
      <w:r>
        <w:rPr>
          <w:rFonts w:ascii="Georgia" w:hAnsi="Georgia"/>
          <w:color w:val="auto"/>
          <w:sz w:val="28"/>
          <w:szCs w:val="28"/>
        </w:rPr>
        <w:t>VSIAS 2020 Virtual</w:t>
      </w:r>
    </w:p>
    <w:p w:rsidR="002618A4" w:rsidRDefault="002618A4" w:rsidP="002618A4">
      <w:pPr>
        <w:jc w:val="center"/>
        <w:rPr>
          <w:rFonts w:ascii="Georgia" w:hAnsi="Georgia"/>
          <w:color w:val="auto"/>
          <w:sz w:val="28"/>
          <w:szCs w:val="28"/>
        </w:rPr>
      </w:pPr>
      <w:r>
        <w:rPr>
          <w:rFonts w:ascii="Georgia" w:hAnsi="Georgia"/>
          <w:color w:val="auto"/>
          <w:sz w:val="28"/>
          <w:szCs w:val="28"/>
        </w:rPr>
        <w:t>October 21, 2020</w:t>
      </w:r>
    </w:p>
    <w:p w:rsidR="002618A4" w:rsidRPr="006F2AF8" w:rsidRDefault="002618A4" w:rsidP="002618A4">
      <w:pPr>
        <w:rPr>
          <w:rFonts w:ascii="Georgia" w:hAnsi="Georgia"/>
          <w:color w:val="auto"/>
          <w:sz w:val="28"/>
          <w:szCs w:val="28"/>
        </w:rPr>
      </w:pPr>
      <w:r w:rsidRPr="006F2AF8">
        <w:rPr>
          <w:rFonts w:ascii="Georgia" w:hAnsi="Georgia"/>
          <w:color w:val="auto"/>
          <w:sz w:val="28"/>
          <w:szCs w:val="28"/>
        </w:rPr>
        <w:t>Hello! This is your worksheet to accompany you as you attend this workshop on The Fine Line between Helping and Hurting. This is an intermediate level workshop that offers you the opportunity to go beyond the definitions of enabling and develop within you an internal compass to help you help, not hurt, the people in your life.</w:t>
      </w:r>
    </w:p>
    <w:p w:rsidR="002618A4" w:rsidRDefault="002618A4" w:rsidP="002618A4">
      <w:pPr>
        <w:rPr>
          <w:rFonts w:ascii="Georgia" w:hAnsi="Georgia"/>
          <w:color w:val="auto"/>
          <w:sz w:val="28"/>
          <w:szCs w:val="28"/>
        </w:rPr>
      </w:pPr>
      <w:r w:rsidRPr="006F2AF8">
        <w:rPr>
          <w:rFonts w:ascii="Georgia" w:hAnsi="Georgia"/>
          <w:color w:val="auto"/>
          <w:sz w:val="28"/>
          <w:szCs w:val="28"/>
        </w:rPr>
        <w:t>Please print this worksheet. We will work on these questions together during the session, and I hope by doing so you will learn more about yourself and increase your skill base when it comes to this Fine Line of Helping not Hurting.</w:t>
      </w:r>
      <w:r w:rsidR="006938AA">
        <w:rPr>
          <w:rFonts w:ascii="Georgia" w:hAnsi="Georgia"/>
          <w:color w:val="auto"/>
          <w:sz w:val="28"/>
          <w:szCs w:val="28"/>
        </w:rPr>
        <w:t xml:space="preserve"> Also, if you wish, bring colored markers or colored pencils. You will have the option of writing or drawing as you respond to some of the questions.</w:t>
      </w:r>
    </w:p>
    <w:p w:rsidR="002618A4" w:rsidRDefault="002618A4" w:rsidP="002618A4">
      <w:pPr>
        <w:rPr>
          <w:rFonts w:ascii="Georgia" w:hAnsi="Georgia"/>
          <w:color w:val="auto"/>
          <w:sz w:val="28"/>
          <w:szCs w:val="28"/>
        </w:rPr>
      </w:pPr>
    </w:p>
    <w:p w:rsidR="002618A4" w:rsidRPr="001D5869" w:rsidRDefault="001D5869" w:rsidP="001D5869">
      <w:pPr>
        <w:jc w:val="center"/>
        <w:rPr>
          <w:rFonts w:ascii="Georgia" w:hAnsi="Georgia"/>
          <w:b/>
          <w:color w:val="auto"/>
          <w:sz w:val="28"/>
          <w:szCs w:val="28"/>
        </w:rPr>
      </w:pPr>
      <w:r>
        <w:rPr>
          <w:rFonts w:ascii="Georgia" w:hAnsi="Georgia"/>
          <w:b/>
          <w:color w:val="9B2D1F" w:themeColor="accent2"/>
          <w:sz w:val="28"/>
          <w:szCs w:val="28"/>
        </w:rPr>
        <w:t>You and this Workshop</w:t>
      </w:r>
    </w:p>
    <w:p w:rsidR="002618A4" w:rsidRPr="006F2AF8" w:rsidRDefault="002618A4" w:rsidP="002618A4">
      <w:pPr>
        <w:pStyle w:val="ListParagraph"/>
        <w:numPr>
          <w:ilvl w:val="0"/>
          <w:numId w:val="16"/>
        </w:numPr>
        <w:rPr>
          <w:rFonts w:ascii="Georgia" w:hAnsi="Georgia"/>
          <w:color w:val="AD0101"/>
          <w:sz w:val="28"/>
          <w:szCs w:val="28"/>
        </w:rPr>
      </w:pPr>
      <w:r w:rsidRPr="006F2AF8">
        <w:rPr>
          <w:rFonts w:ascii="Georgia" w:eastAsiaTheme="minorEastAsia" w:hAnsi="Georgia" w:cstheme="minorBidi"/>
          <w:b/>
          <w:bCs/>
          <w:color w:val="696464" w:themeColor="text2"/>
          <w:kern w:val="24"/>
          <w:sz w:val="28"/>
          <w:szCs w:val="28"/>
        </w:rPr>
        <w:t>What is your reason for choosing this workshop?</w:t>
      </w:r>
    </w:p>
    <w:p w:rsidR="002618A4" w:rsidRDefault="002618A4" w:rsidP="002618A4">
      <w:pPr>
        <w:rPr>
          <w:rFonts w:ascii="Georgia" w:hAnsi="Georgia"/>
          <w:color w:val="AD0101"/>
          <w:sz w:val="28"/>
          <w:szCs w:val="28"/>
        </w:rPr>
      </w:pPr>
    </w:p>
    <w:p w:rsidR="002618A4" w:rsidRDefault="002618A4" w:rsidP="002618A4">
      <w:pPr>
        <w:rPr>
          <w:rFonts w:ascii="Georgia" w:hAnsi="Georgia"/>
          <w:color w:val="AD0101"/>
          <w:sz w:val="28"/>
          <w:szCs w:val="28"/>
        </w:rPr>
      </w:pPr>
    </w:p>
    <w:p w:rsidR="002618A4" w:rsidRDefault="002618A4" w:rsidP="002618A4">
      <w:pPr>
        <w:rPr>
          <w:rFonts w:ascii="Georgia" w:hAnsi="Georgia"/>
          <w:color w:val="AD0101"/>
          <w:sz w:val="28"/>
          <w:szCs w:val="28"/>
        </w:rPr>
      </w:pPr>
    </w:p>
    <w:p w:rsidR="002618A4" w:rsidRDefault="002618A4" w:rsidP="002618A4">
      <w:pPr>
        <w:rPr>
          <w:rFonts w:ascii="Georgia" w:hAnsi="Georgia"/>
          <w:color w:val="AD0101"/>
          <w:sz w:val="28"/>
          <w:szCs w:val="28"/>
        </w:rPr>
      </w:pPr>
    </w:p>
    <w:p w:rsidR="002618A4" w:rsidRPr="006F2AF8" w:rsidRDefault="002618A4" w:rsidP="002618A4">
      <w:pPr>
        <w:pStyle w:val="ListParagraph"/>
        <w:numPr>
          <w:ilvl w:val="0"/>
          <w:numId w:val="16"/>
        </w:numPr>
        <w:rPr>
          <w:rFonts w:ascii="Georgia" w:hAnsi="Georgia"/>
          <w:color w:val="AD0101"/>
          <w:sz w:val="28"/>
          <w:szCs w:val="28"/>
        </w:rPr>
      </w:pPr>
      <w:r w:rsidRPr="006F2AF8">
        <w:rPr>
          <w:rFonts w:ascii="Georgia" w:eastAsiaTheme="minorEastAsia" w:hAnsi="Georgia" w:cstheme="minorBidi"/>
          <w:b/>
          <w:bCs/>
          <w:color w:val="696464" w:themeColor="text2"/>
          <w:kern w:val="24"/>
          <w:sz w:val="28"/>
          <w:szCs w:val="28"/>
        </w:rPr>
        <w:t>What do you hope to learn in this workshop?</w:t>
      </w:r>
    </w:p>
    <w:p w:rsidR="002618A4" w:rsidRDefault="002618A4" w:rsidP="002618A4">
      <w:pPr>
        <w:rPr>
          <w:rFonts w:ascii="Georgia" w:hAnsi="Georgia"/>
          <w:color w:val="AD0101"/>
          <w:sz w:val="28"/>
          <w:szCs w:val="28"/>
        </w:rPr>
      </w:pPr>
    </w:p>
    <w:p w:rsidR="002618A4" w:rsidRPr="006F2AF8" w:rsidRDefault="002618A4" w:rsidP="002618A4">
      <w:pPr>
        <w:rPr>
          <w:rFonts w:ascii="Georgia" w:hAnsi="Georgia"/>
          <w:color w:val="AD0101"/>
          <w:sz w:val="28"/>
          <w:szCs w:val="28"/>
        </w:rPr>
      </w:pPr>
    </w:p>
    <w:p w:rsidR="002618A4" w:rsidRPr="006F2AF8" w:rsidRDefault="002618A4" w:rsidP="002618A4">
      <w:pPr>
        <w:pStyle w:val="ListParagraph"/>
        <w:numPr>
          <w:ilvl w:val="0"/>
          <w:numId w:val="16"/>
        </w:numPr>
        <w:rPr>
          <w:rFonts w:ascii="Georgia" w:hAnsi="Georgia"/>
          <w:color w:val="AD0101"/>
          <w:sz w:val="28"/>
          <w:szCs w:val="28"/>
        </w:rPr>
      </w:pPr>
      <w:r w:rsidRPr="006F2AF8">
        <w:rPr>
          <w:rFonts w:ascii="Georgia" w:eastAsiaTheme="minorEastAsia" w:hAnsi="Georgia" w:cstheme="minorBidi"/>
          <w:b/>
          <w:bCs/>
          <w:color w:val="696464" w:themeColor="text2"/>
          <w:kern w:val="24"/>
          <w:sz w:val="28"/>
          <w:szCs w:val="28"/>
        </w:rPr>
        <w:lastRenderedPageBreak/>
        <w:t>As we begin, can you identify one person in your life who challenges your fine line between helping and hurting? This could be family, friend, client, or co-worker.</w:t>
      </w:r>
    </w:p>
    <w:p w:rsidR="002618A4" w:rsidRDefault="002618A4" w:rsidP="002618A4">
      <w:pPr>
        <w:rPr>
          <w:rFonts w:ascii="Georgia" w:hAnsi="Georgia"/>
          <w:color w:val="AD0101"/>
          <w:sz w:val="28"/>
          <w:szCs w:val="28"/>
        </w:rPr>
      </w:pPr>
    </w:p>
    <w:p w:rsidR="002618A4" w:rsidRDefault="002618A4" w:rsidP="002618A4">
      <w:pPr>
        <w:rPr>
          <w:rFonts w:ascii="Georgia" w:hAnsi="Georgia"/>
          <w:color w:val="AD0101"/>
          <w:sz w:val="28"/>
          <w:szCs w:val="28"/>
        </w:rPr>
      </w:pPr>
    </w:p>
    <w:p w:rsidR="002618A4" w:rsidRDefault="002618A4" w:rsidP="002618A4">
      <w:pPr>
        <w:rPr>
          <w:rFonts w:ascii="Georgia" w:hAnsi="Georgia"/>
          <w:color w:val="AD0101"/>
          <w:sz w:val="28"/>
          <w:szCs w:val="28"/>
        </w:rPr>
      </w:pPr>
    </w:p>
    <w:p w:rsidR="002618A4" w:rsidRPr="004D4D0D" w:rsidRDefault="002618A4" w:rsidP="002618A4">
      <w:pPr>
        <w:pStyle w:val="ListParagraph"/>
        <w:numPr>
          <w:ilvl w:val="0"/>
          <w:numId w:val="17"/>
        </w:numPr>
        <w:rPr>
          <w:color w:val="AD0101"/>
          <w:sz w:val="28"/>
          <w:szCs w:val="28"/>
        </w:rPr>
      </w:pPr>
      <w:r w:rsidRPr="004D4D0D">
        <w:rPr>
          <w:rFonts w:ascii="Georgia" w:eastAsiaTheme="minorEastAsia" w:hAnsi="Georgia" w:cstheme="minorBidi"/>
          <w:b/>
          <w:bCs/>
          <w:color w:val="696464" w:themeColor="text2"/>
          <w:kern w:val="24"/>
          <w:sz w:val="28"/>
          <w:szCs w:val="28"/>
        </w:rPr>
        <w:t>Does enabling pose any challenges for you? Do you find it difficult to say “no” or to stick with a boundary you are trying to set? What else about you may contribute to enabling?</w:t>
      </w:r>
    </w:p>
    <w:p w:rsidR="002618A4" w:rsidRDefault="002618A4" w:rsidP="002618A4">
      <w:pPr>
        <w:rPr>
          <w:color w:val="AD0101"/>
          <w:sz w:val="28"/>
          <w:szCs w:val="28"/>
        </w:rPr>
      </w:pPr>
    </w:p>
    <w:p w:rsidR="002618A4" w:rsidRDefault="002618A4" w:rsidP="002618A4">
      <w:pPr>
        <w:rPr>
          <w:color w:val="AD0101"/>
          <w:sz w:val="28"/>
          <w:szCs w:val="28"/>
        </w:rPr>
      </w:pPr>
    </w:p>
    <w:p w:rsidR="002618A4" w:rsidRDefault="002618A4" w:rsidP="002618A4">
      <w:pPr>
        <w:rPr>
          <w:color w:val="AD0101"/>
          <w:sz w:val="28"/>
          <w:szCs w:val="28"/>
        </w:rPr>
      </w:pPr>
    </w:p>
    <w:p w:rsidR="002618A4" w:rsidRPr="004D4D0D" w:rsidRDefault="002618A4" w:rsidP="002618A4">
      <w:pPr>
        <w:rPr>
          <w:color w:val="AD0101"/>
          <w:sz w:val="28"/>
          <w:szCs w:val="28"/>
        </w:rPr>
      </w:pPr>
    </w:p>
    <w:p w:rsidR="002618A4" w:rsidRPr="009C1EF8" w:rsidRDefault="002618A4" w:rsidP="002618A4">
      <w:pPr>
        <w:pStyle w:val="ListParagraph"/>
        <w:numPr>
          <w:ilvl w:val="0"/>
          <w:numId w:val="17"/>
        </w:numPr>
        <w:rPr>
          <w:color w:val="AD0101"/>
          <w:sz w:val="28"/>
          <w:szCs w:val="28"/>
        </w:rPr>
      </w:pPr>
      <w:r w:rsidRPr="004D4D0D">
        <w:rPr>
          <w:rFonts w:ascii="Georgia" w:eastAsiaTheme="minorEastAsia" w:hAnsi="Georgia" w:cstheme="minorBidi"/>
          <w:b/>
          <w:bCs/>
          <w:color w:val="696464" w:themeColor="text2"/>
          <w:kern w:val="24"/>
          <w:sz w:val="28"/>
          <w:szCs w:val="28"/>
        </w:rPr>
        <w:t>Are you aware of these challenges within you when they are happening?</w:t>
      </w:r>
    </w:p>
    <w:p w:rsidR="002618A4" w:rsidRDefault="002618A4" w:rsidP="002618A4">
      <w:pPr>
        <w:rPr>
          <w:color w:val="AD0101"/>
          <w:sz w:val="28"/>
          <w:szCs w:val="28"/>
        </w:rPr>
      </w:pPr>
    </w:p>
    <w:p w:rsidR="002618A4" w:rsidRDefault="002618A4" w:rsidP="002618A4">
      <w:pPr>
        <w:rPr>
          <w:color w:val="AD0101"/>
          <w:sz w:val="28"/>
          <w:szCs w:val="28"/>
        </w:rPr>
      </w:pPr>
    </w:p>
    <w:p w:rsidR="002618A4" w:rsidRPr="009C1EF8" w:rsidRDefault="002618A4" w:rsidP="002618A4">
      <w:pPr>
        <w:rPr>
          <w:color w:val="AD0101"/>
          <w:sz w:val="28"/>
          <w:szCs w:val="28"/>
        </w:rPr>
      </w:pPr>
    </w:p>
    <w:p w:rsidR="002618A4" w:rsidRDefault="002618A4" w:rsidP="002618A4">
      <w:pPr>
        <w:rPr>
          <w:color w:val="AD0101"/>
          <w:sz w:val="28"/>
          <w:szCs w:val="28"/>
        </w:rPr>
      </w:pPr>
    </w:p>
    <w:p w:rsidR="002618A4" w:rsidRPr="001D5869" w:rsidRDefault="001D5869" w:rsidP="001D5869">
      <w:pPr>
        <w:jc w:val="center"/>
        <w:rPr>
          <w:rFonts w:ascii="Georgia" w:hAnsi="Georgia"/>
          <w:b/>
          <w:color w:val="9B2D1F" w:themeColor="accent2"/>
          <w:sz w:val="28"/>
          <w:szCs w:val="28"/>
        </w:rPr>
      </w:pPr>
      <w:r>
        <w:rPr>
          <w:rFonts w:ascii="Georgia" w:hAnsi="Georgia"/>
          <w:b/>
          <w:color w:val="9B2D1F" w:themeColor="accent2"/>
          <w:sz w:val="28"/>
          <w:szCs w:val="28"/>
        </w:rPr>
        <w:t>You and t</w:t>
      </w:r>
      <w:r w:rsidR="002618A4" w:rsidRPr="001D5869">
        <w:rPr>
          <w:rFonts w:ascii="Georgia" w:hAnsi="Georgia"/>
          <w:b/>
          <w:color w:val="9B2D1F" w:themeColor="accent2"/>
          <w:sz w:val="28"/>
          <w:szCs w:val="28"/>
        </w:rPr>
        <w:t>he Fine Line</w:t>
      </w:r>
    </w:p>
    <w:p w:rsidR="002618A4" w:rsidRPr="00DC10E0" w:rsidRDefault="002618A4" w:rsidP="002618A4">
      <w:pPr>
        <w:pStyle w:val="ListParagraph"/>
        <w:numPr>
          <w:ilvl w:val="0"/>
          <w:numId w:val="18"/>
        </w:numPr>
        <w:rPr>
          <w:color w:val="AD0101"/>
          <w:sz w:val="28"/>
          <w:szCs w:val="28"/>
        </w:rPr>
      </w:pPr>
      <w:r w:rsidRPr="00DC10E0">
        <w:rPr>
          <w:rFonts w:ascii="Georgia" w:eastAsiaTheme="minorEastAsia" w:hAnsi="Georgia" w:cstheme="minorBidi"/>
          <w:b/>
          <w:bCs/>
          <w:color w:val="696464" w:themeColor="text2"/>
          <w:kern w:val="24"/>
          <w:sz w:val="28"/>
          <w:szCs w:val="28"/>
        </w:rPr>
        <w:t>Let’s go back and look at some of the clip art in this section on the Fine Line:</w:t>
      </w:r>
    </w:p>
    <w:p w:rsidR="002618A4" w:rsidRPr="00DC10E0" w:rsidRDefault="002618A4" w:rsidP="002618A4">
      <w:pPr>
        <w:rPr>
          <w:color w:val="AD0101"/>
          <w:sz w:val="28"/>
          <w:szCs w:val="28"/>
        </w:rPr>
      </w:pPr>
    </w:p>
    <w:p w:rsidR="002618A4" w:rsidRPr="001F0603" w:rsidRDefault="002618A4" w:rsidP="002618A4">
      <w:pPr>
        <w:pStyle w:val="ListParagraph"/>
        <w:numPr>
          <w:ilvl w:val="1"/>
          <w:numId w:val="18"/>
        </w:numPr>
        <w:rPr>
          <w:color w:val="AD0101"/>
          <w:sz w:val="28"/>
          <w:szCs w:val="28"/>
        </w:rPr>
      </w:pPr>
      <w:r w:rsidRPr="00DC10E0">
        <w:rPr>
          <w:rFonts w:ascii="Georgia" w:eastAsiaTheme="minorEastAsia" w:hAnsi="Georgia" w:cstheme="minorBidi"/>
          <w:b/>
          <w:bCs/>
          <w:color w:val="696464" w:themeColor="text2"/>
          <w:kern w:val="24"/>
          <w:sz w:val="28"/>
          <w:szCs w:val="28"/>
        </w:rPr>
        <w:t xml:space="preserve">What feelings and thoughts come up for you as you look at those pictures of </w:t>
      </w:r>
      <w:r w:rsidRPr="00DC10E0">
        <w:rPr>
          <w:rFonts w:ascii="Georgia" w:eastAsiaTheme="minorEastAsia" w:hAnsi="Georgia" w:cstheme="minorBidi"/>
          <w:b/>
          <w:bCs/>
          <w:color w:val="956251" w:themeColor="accent4"/>
          <w:kern w:val="24"/>
          <w:sz w:val="28"/>
          <w:szCs w:val="28"/>
        </w:rPr>
        <w:t>the under-functioning person</w:t>
      </w:r>
      <w:r w:rsidRPr="00DC10E0">
        <w:rPr>
          <w:rFonts w:ascii="Georgia" w:eastAsiaTheme="minorEastAsia" w:hAnsi="Georgia" w:cstheme="minorBidi"/>
          <w:b/>
          <w:bCs/>
          <w:color w:val="696464" w:themeColor="text2"/>
          <w:kern w:val="24"/>
          <w:sz w:val="28"/>
          <w:szCs w:val="28"/>
        </w:rPr>
        <w:t>?</w:t>
      </w:r>
    </w:p>
    <w:p w:rsidR="001F0603" w:rsidRPr="00DC10E0" w:rsidRDefault="001F0603" w:rsidP="001F0603">
      <w:pPr>
        <w:pStyle w:val="ListParagraph"/>
        <w:ind w:left="1080"/>
        <w:rPr>
          <w:color w:val="AD0101"/>
          <w:sz w:val="28"/>
          <w:szCs w:val="28"/>
        </w:rPr>
      </w:pPr>
    </w:p>
    <w:p w:rsidR="002618A4" w:rsidRDefault="002618A4" w:rsidP="002618A4">
      <w:pPr>
        <w:rPr>
          <w:color w:val="AD0101"/>
          <w:sz w:val="28"/>
          <w:szCs w:val="28"/>
        </w:rPr>
      </w:pPr>
    </w:p>
    <w:p w:rsidR="002618A4" w:rsidRDefault="002618A4" w:rsidP="002618A4">
      <w:pPr>
        <w:rPr>
          <w:color w:val="AD0101"/>
          <w:sz w:val="28"/>
          <w:szCs w:val="28"/>
        </w:rPr>
      </w:pPr>
    </w:p>
    <w:p w:rsidR="001D5869" w:rsidRPr="00DC10E0" w:rsidRDefault="001D5869" w:rsidP="002618A4">
      <w:pPr>
        <w:rPr>
          <w:color w:val="AD0101"/>
          <w:sz w:val="28"/>
          <w:szCs w:val="28"/>
        </w:rPr>
      </w:pPr>
    </w:p>
    <w:p w:rsidR="002618A4" w:rsidRPr="00DC10E0" w:rsidRDefault="002618A4" w:rsidP="002618A4">
      <w:pPr>
        <w:pStyle w:val="ListParagraph"/>
        <w:numPr>
          <w:ilvl w:val="1"/>
          <w:numId w:val="18"/>
        </w:numPr>
        <w:rPr>
          <w:color w:val="AD0101"/>
          <w:sz w:val="28"/>
          <w:szCs w:val="28"/>
        </w:rPr>
      </w:pPr>
      <w:r w:rsidRPr="00DC10E0">
        <w:rPr>
          <w:rFonts w:ascii="Georgia" w:eastAsiaTheme="minorEastAsia" w:hAnsi="Georgia" w:cstheme="minorBidi"/>
          <w:b/>
          <w:bCs/>
          <w:color w:val="696464" w:themeColor="text2"/>
          <w:kern w:val="24"/>
          <w:sz w:val="28"/>
          <w:szCs w:val="28"/>
        </w:rPr>
        <w:lastRenderedPageBreak/>
        <w:t xml:space="preserve">What feelings and thoughts come up for you as you look at </w:t>
      </w:r>
      <w:r w:rsidR="00FF6534" w:rsidRPr="00DC10E0">
        <w:rPr>
          <w:rFonts w:ascii="Georgia" w:eastAsiaTheme="minorEastAsia" w:hAnsi="Georgia" w:cstheme="minorBidi"/>
          <w:b/>
          <w:bCs/>
          <w:color w:val="696464" w:themeColor="text2"/>
          <w:kern w:val="24"/>
          <w:sz w:val="28"/>
          <w:szCs w:val="28"/>
        </w:rPr>
        <w:t>those pictures</w:t>
      </w:r>
      <w:r w:rsidRPr="00DC10E0">
        <w:rPr>
          <w:rFonts w:ascii="Georgia" w:eastAsiaTheme="minorEastAsia" w:hAnsi="Georgia" w:cstheme="minorBidi"/>
          <w:b/>
          <w:bCs/>
          <w:color w:val="696464" w:themeColor="text2"/>
          <w:kern w:val="24"/>
          <w:sz w:val="28"/>
          <w:szCs w:val="28"/>
        </w:rPr>
        <w:t xml:space="preserve"> of </w:t>
      </w:r>
      <w:r w:rsidRPr="00DC10E0">
        <w:rPr>
          <w:rFonts w:ascii="Georgia" w:eastAsiaTheme="minorEastAsia" w:hAnsi="Georgia" w:cstheme="minorBidi"/>
          <w:b/>
          <w:bCs/>
          <w:color w:val="956251" w:themeColor="accent4"/>
          <w:kern w:val="24"/>
          <w:sz w:val="28"/>
          <w:szCs w:val="28"/>
        </w:rPr>
        <w:t>the over-functioning person</w:t>
      </w:r>
      <w:r w:rsidRPr="00DC10E0">
        <w:rPr>
          <w:rFonts w:ascii="Georgia" w:eastAsiaTheme="minorEastAsia" w:hAnsi="Georgia" w:cstheme="minorBidi"/>
          <w:b/>
          <w:bCs/>
          <w:color w:val="696464" w:themeColor="text2"/>
          <w:kern w:val="24"/>
          <w:sz w:val="28"/>
          <w:szCs w:val="28"/>
        </w:rPr>
        <w:t>?</w:t>
      </w:r>
    </w:p>
    <w:p w:rsidR="002618A4" w:rsidRDefault="002618A4" w:rsidP="002618A4">
      <w:pPr>
        <w:rPr>
          <w:color w:val="AD0101"/>
          <w:sz w:val="28"/>
          <w:szCs w:val="28"/>
        </w:rPr>
      </w:pPr>
    </w:p>
    <w:p w:rsidR="00FF6534" w:rsidRDefault="00FF6534" w:rsidP="002618A4">
      <w:pPr>
        <w:rPr>
          <w:color w:val="AD0101"/>
          <w:sz w:val="28"/>
          <w:szCs w:val="28"/>
        </w:rPr>
      </w:pPr>
    </w:p>
    <w:p w:rsidR="003623F8" w:rsidRDefault="003623F8" w:rsidP="002618A4">
      <w:pPr>
        <w:rPr>
          <w:color w:val="AD0101"/>
          <w:sz w:val="28"/>
          <w:szCs w:val="28"/>
        </w:rPr>
      </w:pPr>
    </w:p>
    <w:p w:rsidR="002618A4" w:rsidRPr="001F0603" w:rsidRDefault="002618A4" w:rsidP="002618A4">
      <w:pPr>
        <w:pStyle w:val="ListParagraph"/>
        <w:numPr>
          <w:ilvl w:val="0"/>
          <w:numId w:val="19"/>
        </w:numPr>
        <w:rPr>
          <w:color w:val="AD0101"/>
          <w:sz w:val="28"/>
          <w:szCs w:val="28"/>
        </w:rPr>
      </w:pPr>
      <w:r w:rsidRPr="00DC10E0">
        <w:rPr>
          <w:rFonts w:ascii="Georgia" w:eastAsiaTheme="minorEastAsia" w:hAnsi="Georgia" w:cstheme="minorBidi"/>
          <w:b/>
          <w:bCs/>
          <w:color w:val="696464" w:themeColor="text2"/>
          <w:kern w:val="24"/>
          <w:sz w:val="28"/>
          <w:szCs w:val="28"/>
        </w:rPr>
        <w:t xml:space="preserve">Draw a continuum in the space below placing Okay on one end and Going Too Far on the other end. Now, place </w:t>
      </w:r>
      <w:proofErr w:type="spellStart"/>
      <w:r w:rsidRPr="00DC10E0">
        <w:rPr>
          <w:rFonts w:ascii="Georgia" w:eastAsiaTheme="minorEastAsia" w:hAnsi="Georgia" w:cstheme="minorBidi"/>
          <w:b/>
          <w:bCs/>
          <w:color w:val="696464" w:themeColor="text2"/>
          <w:kern w:val="24"/>
          <w:sz w:val="28"/>
          <w:szCs w:val="28"/>
        </w:rPr>
        <w:t>your self</w:t>
      </w:r>
      <w:proofErr w:type="spellEnd"/>
      <w:r w:rsidRPr="00DC10E0">
        <w:rPr>
          <w:rFonts w:ascii="Georgia" w:eastAsiaTheme="minorEastAsia" w:hAnsi="Georgia" w:cstheme="minorBidi"/>
          <w:b/>
          <w:bCs/>
          <w:color w:val="696464" w:themeColor="text2"/>
          <w:kern w:val="24"/>
          <w:sz w:val="28"/>
          <w:szCs w:val="28"/>
        </w:rPr>
        <w:t xml:space="preserve"> on the continuum as it applies to you when it comes to:</w:t>
      </w:r>
    </w:p>
    <w:p w:rsidR="001F0603" w:rsidRPr="00DC10E0" w:rsidRDefault="001F0603" w:rsidP="001F0603">
      <w:pPr>
        <w:pStyle w:val="ListParagraph"/>
        <w:ind w:left="360"/>
        <w:rPr>
          <w:color w:val="AD0101"/>
          <w:sz w:val="28"/>
          <w:szCs w:val="28"/>
        </w:rPr>
      </w:pPr>
    </w:p>
    <w:p w:rsidR="002618A4" w:rsidRPr="001F0603" w:rsidRDefault="002618A4" w:rsidP="001F0603">
      <w:pPr>
        <w:pStyle w:val="ListParagraph"/>
        <w:numPr>
          <w:ilvl w:val="0"/>
          <w:numId w:val="33"/>
        </w:numPr>
        <w:ind w:left="1440"/>
        <w:rPr>
          <w:rFonts w:ascii="Georgia" w:hAnsi="Georgia"/>
          <w:b/>
          <w:color w:val="696464" w:themeColor="text2"/>
          <w:sz w:val="28"/>
          <w:szCs w:val="28"/>
        </w:rPr>
      </w:pPr>
      <w:r w:rsidRPr="001F0603">
        <w:rPr>
          <w:rFonts w:ascii="Georgia" w:hAnsi="Georgia"/>
          <w:b/>
          <w:bCs/>
          <w:color w:val="696464" w:themeColor="text2"/>
          <w:sz w:val="28"/>
          <w:szCs w:val="28"/>
        </w:rPr>
        <w:t>Doing more than your share</w:t>
      </w:r>
    </w:p>
    <w:p w:rsidR="002618A4" w:rsidRPr="001F0603" w:rsidRDefault="002618A4" w:rsidP="001F0603">
      <w:pPr>
        <w:pStyle w:val="ListParagraph"/>
        <w:numPr>
          <w:ilvl w:val="0"/>
          <w:numId w:val="34"/>
        </w:numPr>
        <w:ind w:left="1440"/>
        <w:rPr>
          <w:rFonts w:ascii="Georgia" w:hAnsi="Georgia"/>
          <w:b/>
          <w:color w:val="696464" w:themeColor="text2"/>
          <w:sz w:val="28"/>
          <w:szCs w:val="28"/>
        </w:rPr>
      </w:pPr>
      <w:r w:rsidRPr="001F0603">
        <w:rPr>
          <w:rFonts w:ascii="Georgia" w:hAnsi="Georgia"/>
          <w:b/>
          <w:bCs/>
          <w:color w:val="696464" w:themeColor="text2"/>
          <w:sz w:val="28"/>
          <w:szCs w:val="28"/>
        </w:rPr>
        <w:t>Doing for others what they could do for themselves</w:t>
      </w:r>
    </w:p>
    <w:p w:rsidR="002618A4" w:rsidRPr="001F0603" w:rsidRDefault="002618A4" w:rsidP="001F0603">
      <w:pPr>
        <w:pStyle w:val="ListParagraph"/>
        <w:numPr>
          <w:ilvl w:val="0"/>
          <w:numId w:val="34"/>
        </w:numPr>
        <w:ind w:left="1440"/>
        <w:rPr>
          <w:rFonts w:ascii="Georgia" w:hAnsi="Georgia"/>
          <w:b/>
          <w:color w:val="696464" w:themeColor="text2"/>
          <w:sz w:val="28"/>
          <w:szCs w:val="28"/>
        </w:rPr>
      </w:pPr>
      <w:r w:rsidRPr="001F0603">
        <w:rPr>
          <w:rFonts w:ascii="Georgia" w:hAnsi="Georgia"/>
          <w:b/>
          <w:bCs/>
          <w:color w:val="696464" w:themeColor="text2"/>
          <w:sz w:val="28"/>
          <w:szCs w:val="28"/>
        </w:rPr>
        <w:t>Thinking/problem-solving for others</w:t>
      </w:r>
    </w:p>
    <w:p w:rsidR="002618A4" w:rsidRPr="001F0603" w:rsidRDefault="002618A4" w:rsidP="001F0603">
      <w:pPr>
        <w:pStyle w:val="ListParagraph"/>
        <w:numPr>
          <w:ilvl w:val="0"/>
          <w:numId w:val="34"/>
        </w:numPr>
        <w:ind w:left="1440"/>
        <w:rPr>
          <w:rFonts w:ascii="Georgia" w:hAnsi="Georgia"/>
          <w:b/>
          <w:color w:val="696464" w:themeColor="text2"/>
          <w:sz w:val="28"/>
          <w:szCs w:val="28"/>
        </w:rPr>
      </w:pPr>
      <w:r w:rsidRPr="001F0603">
        <w:rPr>
          <w:rFonts w:ascii="Georgia" w:hAnsi="Georgia"/>
          <w:b/>
          <w:bCs/>
          <w:color w:val="696464" w:themeColor="text2"/>
          <w:sz w:val="28"/>
          <w:szCs w:val="28"/>
        </w:rPr>
        <w:t>Taking over</w:t>
      </w:r>
    </w:p>
    <w:p w:rsidR="002618A4" w:rsidRPr="004A4E16" w:rsidRDefault="002618A4" w:rsidP="002618A4">
      <w:pPr>
        <w:pStyle w:val="ListParagraph"/>
        <w:numPr>
          <w:ilvl w:val="0"/>
          <w:numId w:val="34"/>
        </w:numPr>
        <w:ind w:left="1440"/>
        <w:rPr>
          <w:rFonts w:ascii="Georgia" w:hAnsi="Georgia"/>
          <w:b/>
          <w:color w:val="696464" w:themeColor="text2"/>
          <w:sz w:val="28"/>
          <w:szCs w:val="28"/>
        </w:rPr>
      </w:pPr>
      <w:r w:rsidRPr="001F0603">
        <w:rPr>
          <w:rFonts w:ascii="Georgia" w:hAnsi="Georgia"/>
          <w:b/>
          <w:bCs/>
          <w:color w:val="696464" w:themeColor="text2"/>
          <w:sz w:val="28"/>
          <w:szCs w:val="28"/>
        </w:rPr>
        <w:t>Violating your own boundaries</w:t>
      </w:r>
    </w:p>
    <w:p w:rsidR="002618A4" w:rsidRDefault="002618A4" w:rsidP="002618A4">
      <w:pPr>
        <w:rPr>
          <w:b/>
          <w:bCs/>
          <w:color w:val="696464" w:themeColor="text2"/>
          <w:sz w:val="28"/>
          <w:szCs w:val="28"/>
        </w:rPr>
      </w:pPr>
    </w:p>
    <w:p w:rsidR="002618A4" w:rsidRDefault="002618A4" w:rsidP="002618A4">
      <w:pPr>
        <w:rPr>
          <w:b/>
          <w:bCs/>
          <w:color w:val="696464" w:themeColor="text2"/>
          <w:sz w:val="28"/>
          <w:szCs w:val="28"/>
        </w:rPr>
      </w:pPr>
    </w:p>
    <w:p w:rsidR="002618A4" w:rsidRDefault="002618A4" w:rsidP="002618A4">
      <w:pPr>
        <w:rPr>
          <w:b/>
          <w:bCs/>
          <w:color w:val="696464" w:themeColor="text2"/>
          <w:sz w:val="28"/>
          <w:szCs w:val="28"/>
        </w:rPr>
      </w:pPr>
    </w:p>
    <w:p w:rsidR="001F0603" w:rsidRDefault="001F0603" w:rsidP="002618A4">
      <w:pPr>
        <w:rPr>
          <w:b/>
          <w:bCs/>
          <w:color w:val="696464" w:themeColor="text2"/>
          <w:sz w:val="28"/>
          <w:szCs w:val="28"/>
        </w:rPr>
      </w:pPr>
    </w:p>
    <w:p w:rsidR="001F0603" w:rsidRDefault="001F0603" w:rsidP="002618A4">
      <w:pPr>
        <w:rPr>
          <w:b/>
          <w:bCs/>
          <w:color w:val="696464" w:themeColor="text2"/>
          <w:sz w:val="28"/>
          <w:szCs w:val="28"/>
        </w:rPr>
      </w:pPr>
    </w:p>
    <w:p w:rsidR="002618A4" w:rsidRDefault="002618A4" w:rsidP="002618A4">
      <w:pPr>
        <w:rPr>
          <w:b/>
          <w:bCs/>
          <w:color w:val="696464" w:themeColor="text2"/>
          <w:sz w:val="28"/>
          <w:szCs w:val="28"/>
        </w:rPr>
      </w:pPr>
    </w:p>
    <w:p w:rsidR="002618A4" w:rsidRPr="00DC10E0" w:rsidRDefault="002618A4" w:rsidP="002618A4">
      <w:pPr>
        <w:pStyle w:val="ListParagraph"/>
        <w:numPr>
          <w:ilvl w:val="0"/>
          <w:numId w:val="21"/>
        </w:numPr>
        <w:rPr>
          <w:color w:val="AD0101"/>
          <w:sz w:val="28"/>
          <w:szCs w:val="28"/>
        </w:rPr>
      </w:pPr>
      <w:r w:rsidRPr="00DC10E0">
        <w:rPr>
          <w:rFonts w:ascii="Georgia" w:eastAsiaTheme="minorEastAsia" w:hAnsi="Georgia" w:cstheme="minorBidi"/>
          <w:b/>
          <w:bCs/>
          <w:color w:val="696464" w:themeColor="text2"/>
          <w:kern w:val="24"/>
          <w:sz w:val="28"/>
          <w:szCs w:val="28"/>
        </w:rPr>
        <w:t>Looking at the picture at the end of this section where one individual is helping another over the wall:</w:t>
      </w:r>
    </w:p>
    <w:p w:rsidR="002618A4" w:rsidRPr="00DC10E0" w:rsidRDefault="002618A4" w:rsidP="002618A4">
      <w:pPr>
        <w:pStyle w:val="ListParagraph"/>
        <w:numPr>
          <w:ilvl w:val="1"/>
          <w:numId w:val="21"/>
        </w:numPr>
        <w:rPr>
          <w:color w:val="AD0101"/>
          <w:sz w:val="28"/>
          <w:szCs w:val="28"/>
        </w:rPr>
      </w:pPr>
      <w:r w:rsidRPr="00DC10E0">
        <w:rPr>
          <w:rFonts w:ascii="Georgia" w:eastAsiaTheme="minorEastAsia" w:hAnsi="Georgia" w:cstheme="minorBidi"/>
          <w:b/>
          <w:bCs/>
          <w:color w:val="696464" w:themeColor="text2"/>
          <w:kern w:val="24"/>
          <w:sz w:val="28"/>
          <w:szCs w:val="28"/>
        </w:rPr>
        <w:t>What feelings come up for you as you look at this?</w:t>
      </w:r>
    </w:p>
    <w:p w:rsidR="002618A4" w:rsidRDefault="002618A4" w:rsidP="002618A4">
      <w:pPr>
        <w:rPr>
          <w:color w:val="AD0101"/>
          <w:sz w:val="28"/>
          <w:szCs w:val="28"/>
        </w:rPr>
      </w:pPr>
    </w:p>
    <w:p w:rsidR="004A4E16" w:rsidRDefault="004A4E16" w:rsidP="002618A4">
      <w:pPr>
        <w:rPr>
          <w:color w:val="AD0101"/>
          <w:sz w:val="28"/>
          <w:szCs w:val="28"/>
        </w:rPr>
      </w:pPr>
    </w:p>
    <w:p w:rsidR="004A4E16" w:rsidRPr="00DC10E0" w:rsidRDefault="004A4E16" w:rsidP="002618A4">
      <w:pPr>
        <w:rPr>
          <w:color w:val="AD0101"/>
          <w:sz w:val="28"/>
          <w:szCs w:val="28"/>
        </w:rPr>
      </w:pPr>
    </w:p>
    <w:p w:rsidR="002618A4" w:rsidRPr="001D5869" w:rsidRDefault="002618A4" w:rsidP="002618A4">
      <w:pPr>
        <w:pStyle w:val="ListParagraph"/>
        <w:numPr>
          <w:ilvl w:val="1"/>
          <w:numId w:val="21"/>
        </w:numPr>
        <w:rPr>
          <w:color w:val="AD0101"/>
          <w:sz w:val="28"/>
          <w:szCs w:val="28"/>
        </w:rPr>
      </w:pPr>
      <w:r w:rsidRPr="009C1EF8">
        <w:rPr>
          <w:rFonts w:ascii="Georgia" w:eastAsiaTheme="minorEastAsia" w:hAnsi="Georgia" w:cstheme="minorBidi"/>
          <w:b/>
          <w:bCs/>
          <w:color w:val="696464" w:themeColor="text2"/>
          <w:kern w:val="24"/>
          <w:sz w:val="28"/>
          <w:szCs w:val="28"/>
        </w:rPr>
        <w:t>What challenges might exist as one individual helps another in this way?</w:t>
      </w:r>
    </w:p>
    <w:p w:rsidR="001D5869" w:rsidRDefault="001D5869" w:rsidP="001D5869">
      <w:pPr>
        <w:rPr>
          <w:color w:val="AD0101"/>
          <w:sz w:val="28"/>
          <w:szCs w:val="28"/>
        </w:rPr>
      </w:pPr>
    </w:p>
    <w:p w:rsidR="001D5869" w:rsidRDefault="001D5869" w:rsidP="001D5869">
      <w:pPr>
        <w:rPr>
          <w:color w:val="AD0101"/>
          <w:sz w:val="28"/>
          <w:szCs w:val="28"/>
        </w:rPr>
      </w:pPr>
    </w:p>
    <w:p w:rsidR="004A4E16" w:rsidRDefault="004A4E16" w:rsidP="001D5869">
      <w:pPr>
        <w:rPr>
          <w:color w:val="AD0101"/>
          <w:sz w:val="28"/>
          <w:szCs w:val="28"/>
        </w:rPr>
      </w:pPr>
    </w:p>
    <w:p w:rsidR="002618A4" w:rsidRPr="00486B69" w:rsidRDefault="001D5869" w:rsidP="00486B69">
      <w:pPr>
        <w:jc w:val="center"/>
        <w:rPr>
          <w:rFonts w:ascii="Georgia" w:hAnsi="Georgia"/>
          <w:b/>
          <w:color w:val="AD0101"/>
          <w:sz w:val="28"/>
          <w:szCs w:val="28"/>
        </w:rPr>
      </w:pPr>
      <w:r>
        <w:rPr>
          <w:rFonts w:ascii="Georgia" w:hAnsi="Georgia"/>
          <w:b/>
          <w:color w:val="AD0101"/>
          <w:sz w:val="28"/>
          <w:szCs w:val="28"/>
        </w:rPr>
        <w:lastRenderedPageBreak/>
        <w:t>You and Signs You are Near the Fine Line</w:t>
      </w:r>
    </w:p>
    <w:p w:rsidR="00486B69" w:rsidRPr="00486B69" w:rsidRDefault="00486B69" w:rsidP="00486B69">
      <w:pPr>
        <w:pStyle w:val="NormalWeb"/>
        <w:spacing w:before="115" w:beforeAutospacing="0" w:after="0" w:afterAutospacing="0"/>
        <w:ind w:left="115"/>
        <w:rPr>
          <w:rFonts w:ascii="Georgia" w:hAnsi="Georgia"/>
          <w:sz w:val="28"/>
          <w:szCs w:val="28"/>
        </w:rPr>
      </w:pPr>
      <w:r w:rsidRPr="00486B69">
        <w:rPr>
          <w:rFonts w:ascii="Georgia" w:eastAsiaTheme="minorEastAsia" w:hAnsi="Georgia" w:cstheme="minorBidi"/>
          <w:b/>
          <w:bCs/>
          <w:color w:val="696464" w:themeColor="text2"/>
          <w:kern w:val="24"/>
          <w:sz w:val="28"/>
          <w:szCs w:val="28"/>
        </w:rPr>
        <w:t xml:space="preserve">The </w:t>
      </w:r>
      <w:r w:rsidRPr="009F3BEA">
        <w:rPr>
          <w:rFonts w:ascii="Georgia" w:eastAsiaTheme="minorEastAsia" w:hAnsi="Georgia" w:cstheme="minorBidi"/>
          <w:b/>
          <w:bCs/>
          <w:color w:val="9B2D1F" w:themeColor="accent2"/>
          <w:kern w:val="24"/>
          <w:sz w:val="28"/>
          <w:szCs w:val="28"/>
        </w:rPr>
        <w:t xml:space="preserve">Fine Line </w:t>
      </w:r>
      <w:r w:rsidRPr="00486B69">
        <w:rPr>
          <w:rFonts w:ascii="Georgia" w:eastAsiaTheme="minorEastAsia" w:hAnsi="Georgia" w:cstheme="minorBidi"/>
          <w:b/>
          <w:bCs/>
          <w:color w:val="696464" w:themeColor="text2"/>
          <w:kern w:val="24"/>
          <w:sz w:val="28"/>
          <w:szCs w:val="28"/>
        </w:rPr>
        <w:t>is where our feelings, thoughts, and behaviors are becoming stronger and making it difficult for us to stick with the limits we want to live with. We say and do things we have sworn we do not want to do. We move down the continuum of helping into the realm of hurting.</w:t>
      </w:r>
    </w:p>
    <w:p w:rsidR="00486B69" w:rsidRDefault="00486B69" w:rsidP="00486B69">
      <w:pPr>
        <w:pStyle w:val="NormalWeb"/>
        <w:spacing w:before="115" w:beforeAutospacing="0" w:after="0" w:afterAutospacing="0"/>
        <w:ind w:left="115"/>
        <w:rPr>
          <w:rFonts w:ascii="Georgia" w:eastAsiaTheme="minorEastAsia" w:hAnsi="Georgia" w:cstheme="minorBidi"/>
          <w:b/>
          <w:bCs/>
          <w:color w:val="696464" w:themeColor="text2"/>
          <w:kern w:val="24"/>
          <w:sz w:val="28"/>
          <w:szCs w:val="28"/>
        </w:rPr>
      </w:pPr>
      <w:r w:rsidRPr="00486B69">
        <w:rPr>
          <w:rFonts w:ascii="Georgia" w:eastAsiaTheme="minorEastAsia" w:hAnsi="Georgia" w:cstheme="minorBidi"/>
          <w:b/>
          <w:bCs/>
          <w:color w:val="696464" w:themeColor="text2"/>
          <w:kern w:val="24"/>
          <w:sz w:val="28"/>
          <w:szCs w:val="28"/>
        </w:rPr>
        <w:t>Self-awareness is essential to managing our placement on this helping/hurting continuum.</w:t>
      </w:r>
    </w:p>
    <w:p w:rsidR="00486B69" w:rsidRDefault="00486B69" w:rsidP="00486B69">
      <w:pPr>
        <w:pStyle w:val="NormalWeb"/>
        <w:spacing w:before="115" w:beforeAutospacing="0" w:after="0" w:afterAutospacing="0"/>
        <w:ind w:left="115"/>
        <w:rPr>
          <w:rFonts w:ascii="Georgia" w:eastAsiaTheme="minorEastAsia" w:hAnsi="Georgia" w:cstheme="minorBidi"/>
          <w:b/>
          <w:bCs/>
          <w:color w:val="696464" w:themeColor="text2"/>
          <w:kern w:val="24"/>
          <w:sz w:val="28"/>
          <w:szCs w:val="28"/>
        </w:rPr>
      </w:pPr>
    </w:p>
    <w:p w:rsidR="00486B69" w:rsidRPr="00486B69" w:rsidRDefault="00486B69" w:rsidP="00486B69">
      <w:pPr>
        <w:pStyle w:val="ListParagraph"/>
        <w:numPr>
          <w:ilvl w:val="0"/>
          <w:numId w:val="22"/>
        </w:numPr>
        <w:rPr>
          <w:color w:val="AD0101"/>
          <w:sz w:val="28"/>
          <w:szCs w:val="28"/>
        </w:rPr>
      </w:pPr>
      <w:r>
        <w:rPr>
          <w:rFonts w:ascii="Georgia" w:eastAsiaTheme="minorEastAsia" w:hAnsi="Georgia" w:cstheme="minorBidi"/>
          <w:b/>
          <w:bCs/>
          <w:color w:val="696464" w:themeColor="text2"/>
          <w:kern w:val="24"/>
          <w:sz w:val="28"/>
          <w:szCs w:val="28"/>
        </w:rPr>
        <w:t xml:space="preserve"> </w:t>
      </w:r>
      <w:r w:rsidRPr="00486B69">
        <w:rPr>
          <w:rFonts w:ascii="Georgia" w:eastAsiaTheme="minorEastAsia" w:hAnsi="Georgia" w:cstheme="minorBidi"/>
          <w:b/>
          <w:bCs/>
          <w:color w:val="696464" w:themeColor="text2"/>
          <w:kern w:val="24"/>
          <w:sz w:val="28"/>
          <w:szCs w:val="28"/>
        </w:rPr>
        <w:t>Listen to the case example presented. In response to that:</w:t>
      </w:r>
    </w:p>
    <w:p w:rsidR="00486B69" w:rsidRPr="00486B69" w:rsidRDefault="00486B69" w:rsidP="00486B69">
      <w:pPr>
        <w:pStyle w:val="ListParagraph"/>
        <w:rPr>
          <w:color w:val="AD0101"/>
          <w:sz w:val="28"/>
          <w:szCs w:val="28"/>
        </w:rPr>
      </w:pPr>
    </w:p>
    <w:p w:rsidR="00486B69" w:rsidRPr="00486B69" w:rsidRDefault="00486B69" w:rsidP="003623F8">
      <w:pPr>
        <w:pStyle w:val="ListParagraph"/>
        <w:numPr>
          <w:ilvl w:val="0"/>
          <w:numId w:val="22"/>
        </w:numPr>
        <w:rPr>
          <w:color w:val="AD0101"/>
          <w:sz w:val="28"/>
          <w:szCs w:val="28"/>
        </w:rPr>
      </w:pPr>
      <w:r>
        <w:rPr>
          <w:rFonts w:ascii="Georgia" w:eastAsiaTheme="minorEastAsia" w:hAnsi="Georgia" w:cstheme="minorBidi"/>
          <w:b/>
          <w:bCs/>
          <w:color w:val="696464" w:themeColor="text2"/>
          <w:kern w:val="24"/>
          <w:sz w:val="28"/>
          <w:szCs w:val="28"/>
        </w:rPr>
        <w:t xml:space="preserve"> </w:t>
      </w:r>
      <w:r w:rsidRPr="00486B69">
        <w:rPr>
          <w:rFonts w:ascii="Georgia" w:eastAsiaTheme="minorEastAsia" w:hAnsi="Georgia" w:cstheme="minorBidi"/>
          <w:b/>
          <w:bCs/>
          <w:color w:val="696464" w:themeColor="text2"/>
          <w:kern w:val="24"/>
          <w:sz w:val="28"/>
          <w:szCs w:val="28"/>
        </w:rPr>
        <w:t>Put yourself in the mother’s position:</w:t>
      </w:r>
    </w:p>
    <w:p w:rsidR="00486B69" w:rsidRPr="00486B69" w:rsidRDefault="00486B69" w:rsidP="00486B69">
      <w:pPr>
        <w:pStyle w:val="ListParagraph"/>
        <w:numPr>
          <w:ilvl w:val="1"/>
          <w:numId w:val="22"/>
        </w:numPr>
        <w:rPr>
          <w:color w:val="AD0101"/>
          <w:sz w:val="28"/>
          <w:szCs w:val="28"/>
        </w:rPr>
      </w:pPr>
      <w:r w:rsidRPr="00486B69">
        <w:rPr>
          <w:rFonts w:ascii="Georgia" w:eastAsiaTheme="minorEastAsia" w:hAnsi="Georgia" w:cstheme="minorBidi"/>
          <w:b/>
          <w:bCs/>
          <w:color w:val="696464" w:themeColor="text2"/>
          <w:kern w:val="24"/>
          <w:sz w:val="28"/>
          <w:szCs w:val="28"/>
        </w:rPr>
        <w:t>What would you be feeling?</w:t>
      </w:r>
    </w:p>
    <w:p w:rsidR="00486B69" w:rsidRDefault="00486B69" w:rsidP="00486B69">
      <w:pPr>
        <w:rPr>
          <w:color w:val="AD0101"/>
          <w:sz w:val="28"/>
          <w:szCs w:val="28"/>
        </w:rPr>
      </w:pPr>
    </w:p>
    <w:p w:rsidR="00486B69" w:rsidRPr="00486B69" w:rsidRDefault="00486B69" w:rsidP="00486B69">
      <w:pPr>
        <w:rPr>
          <w:color w:val="AD0101"/>
          <w:sz w:val="28"/>
          <w:szCs w:val="28"/>
        </w:rPr>
      </w:pPr>
    </w:p>
    <w:p w:rsidR="00486B69" w:rsidRPr="00486B69" w:rsidRDefault="00486B69" w:rsidP="00486B69">
      <w:pPr>
        <w:pStyle w:val="ListParagraph"/>
        <w:numPr>
          <w:ilvl w:val="1"/>
          <w:numId w:val="22"/>
        </w:numPr>
        <w:rPr>
          <w:color w:val="AD0101"/>
          <w:sz w:val="28"/>
          <w:szCs w:val="28"/>
        </w:rPr>
      </w:pPr>
      <w:r w:rsidRPr="00486B69">
        <w:rPr>
          <w:rFonts w:ascii="Georgia" w:eastAsiaTheme="minorEastAsia" w:hAnsi="Georgia" w:cstheme="minorBidi"/>
          <w:b/>
          <w:bCs/>
          <w:color w:val="696464" w:themeColor="text2"/>
          <w:kern w:val="24"/>
          <w:sz w:val="28"/>
          <w:szCs w:val="28"/>
        </w:rPr>
        <w:t>What would you be thinking?</w:t>
      </w:r>
    </w:p>
    <w:p w:rsidR="00486B69" w:rsidRDefault="00486B69" w:rsidP="00486B69">
      <w:pPr>
        <w:pStyle w:val="ListParagraph"/>
        <w:rPr>
          <w:color w:val="AD0101"/>
          <w:sz w:val="28"/>
          <w:szCs w:val="28"/>
        </w:rPr>
      </w:pPr>
    </w:p>
    <w:p w:rsidR="00486B69" w:rsidRPr="00486B69" w:rsidRDefault="00486B69" w:rsidP="00486B69">
      <w:pPr>
        <w:pStyle w:val="ListParagraph"/>
        <w:rPr>
          <w:color w:val="AD0101"/>
          <w:sz w:val="28"/>
          <w:szCs w:val="28"/>
        </w:rPr>
      </w:pPr>
    </w:p>
    <w:p w:rsidR="00486B69" w:rsidRPr="00486B69" w:rsidRDefault="00486B69" w:rsidP="00486B69">
      <w:pPr>
        <w:pStyle w:val="ListParagraph"/>
        <w:rPr>
          <w:color w:val="AD0101"/>
          <w:sz w:val="28"/>
          <w:szCs w:val="28"/>
        </w:rPr>
      </w:pPr>
    </w:p>
    <w:p w:rsidR="00486B69" w:rsidRPr="00486B69" w:rsidRDefault="00486B69" w:rsidP="00486B69">
      <w:pPr>
        <w:pStyle w:val="ListParagraph"/>
        <w:numPr>
          <w:ilvl w:val="1"/>
          <w:numId w:val="22"/>
        </w:numPr>
        <w:rPr>
          <w:color w:val="AD0101"/>
          <w:sz w:val="28"/>
          <w:szCs w:val="28"/>
        </w:rPr>
      </w:pPr>
      <w:r w:rsidRPr="00486B69">
        <w:rPr>
          <w:rFonts w:ascii="Georgia" w:eastAsiaTheme="minorEastAsia" w:hAnsi="Georgia" w:cstheme="minorBidi"/>
          <w:b/>
          <w:bCs/>
          <w:color w:val="696464" w:themeColor="text2"/>
          <w:kern w:val="24"/>
          <w:sz w:val="28"/>
          <w:szCs w:val="28"/>
        </w:rPr>
        <w:t>What might you be doing in reaction to what is going on?</w:t>
      </w:r>
    </w:p>
    <w:p w:rsidR="00486B69" w:rsidRPr="00486B69" w:rsidRDefault="00486B69" w:rsidP="00486B69">
      <w:pPr>
        <w:pStyle w:val="NormalWeb"/>
        <w:spacing w:before="115" w:beforeAutospacing="0" w:after="0" w:afterAutospacing="0"/>
        <w:ind w:left="115"/>
        <w:rPr>
          <w:rFonts w:ascii="Georgia" w:hAnsi="Georgia"/>
          <w:sz w:val="28"/>
          <w:szCs w:val="28"/>
        </w:rPr>
      </w:pPr>
    </w:p>
    <w:p w:rsidR="002618A4" w:rsidRPr="00486B69" w:rsidRDefault="002618A4">
      <w:pPr>
        <w:pStyle w:val="SenderAddress"/>
        <w:rPr>
          <w:rFonts w:ascii="Georgia" w:hAnsi="Georgia"/>
          <w:sz w:val="48"/>
          <w:szCs w:val="48"/>
        </w:rPr>
      </w:pPr>
    </w:p>
    <w:p w:rsidR="00486B69" w:rsidRPr="00486B69" w:rsidRDefault="00486B69" w:rsidP="00486B69">
      <w:pPr>
        <w:pStyle w:val="ListParagraph"/>
        <w:numPr>
          <w:ilvl w:val="0"/>
          <w:numId w:val="24"/>
        </w:numPr>
        <w:rPr>
          <w:color w:val="AD0101"/>
          <w:sz w:val="28"/>
          <w:szCs w:val="28"/>
        </w:rPr>
      </w:pPr>
      <w:r>
        <w:rPr>
          <w:rFonts w:ascii="Georgia" w:eastAsiaTheme="minorEastAsia" w:hAnsi="Georgia" w:cstheme="minorBidi"/>
          <w:b/>
          <w:bCs/>
          <w:color w:val="696464" w:themeColor="text2"/>
          <w:kern w:val="24"/>
          <w:sz w:val="28"/>
          <w:szCs w:val="28"/>
        </w:rPr>
        <w:t xml:space="preserve"> </w:t>
      </w:r>
      <w:r w:rsidRPr="00486B69">
        <w:rPr>
          <w:rFonts w:ascii="Georgia" w:eastAsiaTheme="minorEastAsia" w:hAnsi="Georgia" w:cstheme="minorBidi"/>
          <w:b/>
          <w:bCs/>
          <w:color w:val="696464" w:themeColor="text2"/>
          <w:kern w:val="24"/>
          <w:sz w:val="28"/>
          <w:szCs w:val="28"/>
        </w:rPr>
        <w:t>Now put yourself in the son’s position:</w:t>
      </w:r>
    </w:p>
    <w:p w:rsidR="00486B69" w:rsidRPr="00486B69" w:rsidRDefault="00486B69" w:rsidP="00486B69">
      <w:pPr>
        <w:pStyle w:val="ListParagraph"/>
        <w:numPr>
          <w:ilvl w:val="1"/>
          <w:numId w:val="24"/>
        </w:numPr>
        <w:rPr>
          <w:color w:val="AD0101"/>
          <w:sz w:val="28"/>
          <w:szCs w:val="28"/>
        </w:rPr>
      </w:pPr>
      <w:r w:rsidRPr="00486B69">
        <w:rPr>
          <w:rFonts w:ascii="Georgia" w:eastAsiaTheme="minorEastAsia" w:hAnsi="Georgia" w:cstheme="minorBidi"/>
          <w:b/>
          <w:bCs/>
          <w:color w:val="696464" w:themeColor="text2"/>
          <w:kern w:val="24"/>
          <w:sz w:val="28"/>
          <w:szCs w:val="28"/>
        </w:rPr>
        <w:t>What is he feeling?</w:t>
      </w:r>
    </w:p>
    <w:p w:rsidR="00486B69" w:rsidRDefault="00486B69" w:rsidP="00486B69">
      <w:pPr>
        <w:rPr>
          <w:color w:val="AD0101"/>
          <w:sz w:val="28"/>
          <w:szCs w:val="28"/>
        </w:rPr>
      </w:pPr>
    </w:p>
    <w:p w:rsidR="00486B69" w:rsidRPr="00486B69" w:rsidRDefault="00486B69" w:rsidP="00486B69">
      <w:pPr>
        <w:rPr>
          <w:color w:val="AD0101"/>
          <w:sz w:val="28"/>
          <w:szCs w:val="28"/>
        </w:rPr>
      </w:pPr>
    </w:p>
    <w:p w:rsidR="00486B69" w:rsidRPr="00486B69" w:rsidRDefault="00486B69" w:rsidP="00486B69">
      <w:pPr>
        <w:pStyle w:val="ListParagraph"/>
        <w:numPr>
          <w:ilvl w:val="1"/>
          <w:numId w:val="24"/>
        </w:numPr>
        <w:rPr>
          <w:color w:val="AD0101"/>
          <w:sz w:val="28"/>
          <w:szCs w:val="28"/>
        </w:rPr>
      </w:pPr>
      <w:r w:rsidRPr="00486B69">
        <w:rPr>
          <w:rFonts w:ascii="Georgia" w:eastAsiaTheme="minorEastAsia" w:hAnsi="Georgia" w:cstheme="minorBidi"/>
          <w:b/>
          <w:bCs/>
          <w:color w:val="696464" w:themeColor="text2"/>
          <w:kern w:val="24"/>
          <w:sz w:val="28"/>
          <w:szCs w:val="28"/>
        </w:rPr>
        <w:t>What is he thinking?</w:t>
      </w:r>
    </w:p>
    <w:p w:rsidR="00486B69" w:rsidRDefault="00486B69" w:rsidP="00486B69">
      <w:pPr>
        <w:rPr>
          <w:color w:val="AD0101"/>
          <w:sz w:val="28"/>
          <w:szCs w:val="28"/>
        </w:rPr>
      </w:pPr>
    </w:p>
    <w:p w:rsidR="00486B69" w:rsidRPr="001F0603" w:rsidRDefault="00486B69" w:rsidP="001F0603">
      <w:pPr>
        <w:rPr>
          <w:color w:val="AD0101"/>
          <w:sz w:val="28"/>
          <w:szCs w:val="28"/>
        </w:rPr>
      </w:pPr>
    </w:p>
    <w:p w:rsidR="00486B69" w:rsidRPr="00486B69" w:rsidRDefault="00486B69" w:rsidP="00486B69">
      <w:pPr>
        <w:pStyle w:val="ListParagraph"/>
        <w:numPr>
          <w:ilvl w:val="1"/>
          <w:numId w:val="24"/>
        </w:numPr>
        <w:rPr>
          <w:color w:val="AD0101"/>
          <w:sz w:val="28"/>
          <w:szCs w:val="28"/>
        </w:rPr>
      </w:pPr>
      <w:r w:rsidRPr="00486B69">
        <w:rPr>
          <w:rFonts w:ascii="Georgia" w:eastAsiaTheme="minorEastAsia" w:hAnsi="Georgia" w:cstheme="minorBidi"/>
          <w:b/>
          <w:bCs/>
          <w:color w:val="696464" w:themeColor="text2"/>
          <w:kern w:val="24"/>
          <w:sz w:val="28"/>
          <w:szCs w:val="28"/>
        </w:rPr>
        <w:t>What is he doing or not doing?</w:t>
      </w:r>
    </w:p>
    <w:p w:rsidR="003623F8" w:rsidRPr="003623F8" w:rsidRDefault="003623F8" w:rsidP="003623F8">
      <w:pPr>
        <w:pStyle w:val="ListParagraph"/>
        <w:ind w:left="360"/>
        <w:rPr>
          <w:color w:val="AD0101"/>
          <w:sz w:val="28"/>
          <w:szCs w:val="28"/>
        </w:rPr>
      </w:pPr>
    </w:p>
    <w:p w:rsidR="00486B69" w:rsidRPr="00902A55" w:rsidRDefault="00902A55" w:rsidP="003623F8">
      <w:pPr>
        <w:pStyle w:val="ListParagraph"/>
        <w:numPr>
          <w:ilvl w:val="0"/>
          <w:numId w:val="24"/>
        </w:numPr>
        <w:rPr>
          <w:color w:val="AD0101"/>
          <w:sz w:val="28"/>
          <w:szCs w:val="28"/>
        </w:rPr>
      </w:pPr>
      <w:r>
        <w:rPr>
          <w:rFonts w:ascii="Georgia" w:eastAsiaTheme="minorEastAsia" w:hAnsi="Georgia" w:cstheme="minorBidi"/>
          <w:b/>
          <w:bCs/>
          <w:color w:val="696464" w:themeColor="text2"/>
          <w:kern w:val="24"/>
          <w:sz w:val="28"/>
          <w:szCs w:val="28"/>
        </w:rPr>
        <w:lastRenderedPageBreak/>
        <w:t xml:space="preserve">What </w:t>
      </w:r>
      <w:r w:rsidR="00461634">
        <w:rPr>
          <w:rFonts w:ascii="Georgia" w:eastAsiaTheme="minorEastAsia" w:hAnsi="Georgia" w:cstheme="minorBidi"/>
          <w:b/>
          <w:bCs/>
          <w:color w:val="696464" w:themeColor="text2"/>
          <w:kern w:val="24"/>
          <w:sz w:val="28"/>
          <w:szCs w:val="28"/>
        </w:rPr>
        <w:t xml:space="preserve">might you do if you were the mother who </w:t>
      </w:r>
      <w:r w:rsidR="00486B69" w:rsidRPr="00486B69">
        <w:rPr>
          <w:rFonts w:ascii="Georgia" w:eastAsiaTheme="minorEastAsia" w:hAnsi="Georgia" w:cstheme="minorBidi"/>
          <w:b/>
          <w:bCs/>
          <w:color w:val="696464" w:themeColor="text2"/>
          <w:kern w:val="24"/>
          <w:sz w:val="28"/>
          <w:szCs w:val="28"/>
        </w:rPr>
        <w:t>wants to help and not hurt?</w:t>
      </w:r>
    </w:p>
    <w:p w:rsidR="00902A55" w:rsidRPr="00486B69" w:rsidRDefault="00902A55" w:rsidP="00902A55">
      <w:pPr>
        <w:pStyle w:val="ListParagraph"/>
        <w:rPr>
          <w:color w:val="AD0101"/>
          <w:sz w:val="28"/>
          <w:szCs w:val="28"/>
        </w:rPr>
      </w:pPr>
    </w:p>
    <w:p w:rsidR="00486B69" w:rsidRDefault="00486B69" w:rsidP="00486B69">
      <w:pPr>
        <w:rPr>
          <w:color w:val="AD0101"/>
          <w:sz w:val="28"/>
          <w:szCs w:val="28"/>
        </w:rPr>
      </w:pPr>
    </w:p>
    <w:p w:rsidR="00486B69" w:rsidRDefault="00486B69" w:rsidP="00902A55">
      <w:pPr>
        <w:jc w:val="both"/>
        <w:rPr>
          <w:color w:val="AD0101"/>
          <w:sz w:val="28"/>
          <w:szCs w:val="28"/>
        </w:rPr>
      </w:pPr>
    </w:p>
    <w:p w:rsidR="00486B69" w:rsidRPr="00486B69" w:rsidRDefault="00486B69" w:rsidP="00486B69">
      <w:pPr>
        <w:rPr>
          <w:color w:val="AD0101"/>
          <w:sz w:val="28"/>
          <w:szCs w:val="28"/>
        </w:rPr>
      </w:pPr>
    </w:p>
    <w:p w:rsidR="002618A4" w:rsidRPr="00902A55" w:rsidRDefault="00486B69" w:rsidP="00902A55">
      <w:pPr>
        <w:pStyle w:val="ListParagraph"/>
        <w:numPr>
          <w:ilvl w:val="0"/>
          <w:numId w:val="25"/>
        </w:numPr>
        <w:rPr>
          <w:color w:val="AD0101"/>
          <w:sz w:val="28"/>
          <w:szCs w:val="28"/>
        </w:rPr>
      </w:pPr>
      <w:r w:rsidRPr="00486B69">
        <w:rPr>
          <w:rFonts w:ascii="Georgia" w:eastAsiaTheme="minorEastAsia" w:hAnsi="Georgia" w:cstheme="minorBidi"/>
          <w:b/>
          <w:bCs/>
          <w:color w:val="696464" w:themeColor="text2"/>
          <w:kern w:val="24"/>
          <w:sz w:val="28"/>
          <w:szCs w:val="28"/>
        </w:rPr>
        <w:t xml:space="preserve">What are </w:t>
      </w:r>
      <w:r w:rsidRPr="00486B69">
        <w:rPr>
          <w:rFonts w:ascii="Georgia" w:eastAsiaTheme="minorEastAsia" w:hAnsi="Georgia" w:cstheme="minorBidi"/>
          <w:b/>
          <w:bCs/>
          <w:color w:val="9B2D1F" w:themeColor="accent2"/>
          <w:kern w:val="24"/>
          <w:sz w:val="28"/>
          <w:szCs w:val="28"/>
        </w:rPr>
        <w:t xml:space="preserve">signs within you </w:t>
      </w:r>
      <w:r w:rsidRPr="00486B69">
        <w:rPr>
          <w:rFonts w:ascii="Georgia" w:eastAsiaTheme="minorEastAsia" w:hAnsi="Georgia" w:cstheme="minorBidi"/>
          <w:b/>
          <w:bCs/>
          <w:color w:val="696464" w:themeColor="text2"/>
          <w:kern w:val="24"/>
          <w:sz w:val="28"/>
          <w:szCs w:val="28"/>
        </w:rPr>
        <w:t>that you may be about to let go of a boundary you have previously set with someone?</w:t>
      </w:r>
    </w:p>
    <w:p w:rsidR="00902A55" w:rsidRDefault="00902A55" w:rsidP="00902A55">
      <w:pPr>
        <w:pStyle w:val="ListParagraph"/>
        <w:rPr>
          <w:rFonts w:ascii="Georgia" w:eastAsiaTheme="minorEastAsia" w:hAnsi="Georgia" w:cstheme="minorBidi"/>
          <w:b/>
          <w:bCs/>
          <w:color w:val="9B2D1F" w:themeColor="accent2"/>
          <w:kern w:val="24"/>
          <w:sz w:val="28"/>
          <w:szCs w:val="28"/>
        </w:rPr>
      </w:pPr>
    </w:p>
    <w:p w:rsidR="00902A55" w:rsidRDefault="00902A55" w:rsidP="00902A55">
      <w:pPr>
        <w:pStyle w:val="ListParagraph"/>
        <w:rPr>
          <w:rFonts w:ascii="Georgia" w:eastAsiaTheme="minorEastAsia" w:hAnsi="Georgia" w:cstheme="minorBidi"/>
          <w:b/>
          <w:bCs/>
          <w:color w:val="9B2D1F" w:themeColor="accent2"/>
          <w:kern w:val="24"/>
          <w:sz w:val="28"/>
          <w:szCs w:val="28"/>
        </w:rPr>
      </w:pPr>
    </w:p>
    <w:p w:rsidR="00902A55" w:rsidRDefault="00902A55" w:rsidP="00902A55">
      <w:pPr>
        <w:pStyle w:val="ListParagraph"/>
        <w:rPr>
          <w:rFonts w:ascii="Georgia" w:eastAsiaTheme="minorEastAsia" w:hAnsi="Georgia" w:cstheme="minorBidi"/>
          <w:b/>
          <w:bCs/>
          <w:color w:val="9B2D1F" w:themeColor="accent2"/>
          <w:kern w:val="24"/>
          <w:sz w:val="28"/>
          <w:szCs w:val="28"/>
        </w:rPr>
      </w:pPr>
    </w:p>
    <w:p w:rsidR="00902A55" w:rsidRDefault="00902A55" w:rsidP="00902A55">
      <w:pPr>
        <w:pStyle w:val="ListParagraph"/>
        <w:rPr>
          <w:rFonts w:ascii="Georgia" w:eastAsiaTheme="minorEastAsia" w:hAnsi="Georgia" w:cstheme="minorBidi"/>
          <w:b/>
          <w:bCs/>
          <w:color w:val="9B2D1F" w:themeColor="accent2"/>
          <w:kern w:val="24"/>
          <w:sz w:val="28"/>
          <w:szCs w:val="28"/>
        </w:rPr>
      </w:pPr>
    </w:p>
    <w:p w:rsidR="001F0603" w:rsidRDefault="001F0603" w:rsidP="00902A55">
      <w:pPr>
        <w:pStyle w:val="ListParagraph"/>
        <w:rPr>
          <w:rFonts w:ascii="Georgia" w:eastAsiaTheme="minorEastAsia" w:hAnsi="Georgia" w:cstheme="minorBidi"/>
          <w:b/>
          <w:bCs/>
          <w:color w:val="9B2D1F" w:themeColor="accent2"/>
          <w:kern w:val="24"/>
          <w:sz w:val="28"/>
          <w:szCs w:val="28"/>
        </w:rPr>
      </w:pPr>
    </w:p>
    <w:p w:rsidR="00902A55" w:rsidRDefault="00902A55" w:rsidP="00902A55">
      <w:pPr>
        <w:pStyle w:val="ListParagraph"/>
        <w:rPr>
          <w:rFonts w:ascii="Georgia" w:eastAsiaTheme="minorEastAsia" w:hAnsi="Georgia" w:cstheme="minorBidi"/>
          <w:b/>
          <w:bCs/>
          <w:color w:val="9B2D1F" w:themeColor="accent2"/>
          <w:kern w:val="24"/>
          <w:sz w:val="28"/>
          <w:szCs w:val="28"/>
        </w:rPr>
      </w:pPr>
    </w:p>
    <w:p w:rsidR="00902A55" w:rsidRPr="00902A55" w:rsidRDefault="00902A55" w:rsidP="00902A55">
      <w:pPr>
        <w:pStyle w:val="ListParagraph"/>
        <w:jc w:val="center"/>
        <w:rPr>
          <w:color w:val="9B2D1F" w:themeColor="accent2"/>
          <w:sz w:val="28"/>
          <w:szCs w:val="28"/>
        </w:rPr>
      </w:pPr>
      <w:r w:rsidRPr="00902A55">
        <w:rPr>
          <w:rFonts w:ascii="Georgia" w:eastAsiaTheme="minorEastAsia" w:hAnsi="Georgia" w:cstheme="minorBidi"/>
          <w:b/>
          <w:bCs/>
          <w:color w:val="9B2D1F" w:themeColor="accent2"/>
          <w:kern w:val="24"/>
          <w:sz w:val="28"/>
          <w:szCs w:val="28"/>
        </w:rPr>
        <w:t>You and Strategies</w:t>
      </w:r>
    </w:p>
    <w:p w:rsidR="00902A55" w:rsidRDefault="00902A55" w:rsidP="00902A55">
      <w:pPr>
        <w:pStyle w:val="ListParagraph"/>
        <w:jc w:val="center"/>
        <w:rPr>
          <w:rFonts w:ascii="Georgia" w:eastAsiaTheme="minorEastAsia" w:hAnsi="Georgia" w:cstheme="minorBidi"/>
          <w:b/>
          <w:bCs/>
          <w:color w:val="9B2D1F" w:themeColor="accent2"/>
          <w:kern w:val="24"/>
          <w:sz w:val="28"/>
          <w:szCs w:val="28"/>
        </w:rPr>
      </w:pPr>
      <w:r w:rsidRPr="00902A55">
        <w:rPr>
          <w:rFonts w:ascii="Georgia" w:eastAsiaTheme="minorEastAsia" w:hAnsi="Georgia" w:cstheme="minorBidi"/>
          <w:b/>
          <w:bCs/>
          <w:color w:val="9B2D1F" w:themeColor="accent2"/>
          <w:kern w:val="24"/>
          <w:sz w:val="28"/>
          <w:szCs w:val="28"/>
        </w:rPr>
        <w:t>For Staying on the Helping Side of the Fine Line</w:t>
      </w:r>
    </w:p>
    <w:p w:rsidR="00902A55" w:rsidRDefault="00902A55" w:rsidP="00902A55">
      <w:pPr>
        <w:pStyle w:val="ListParagraph"/>
        <w:jc w:val="center"/>
        <w:rPr>
          <w:rFonts w:ascii="Georgia" w:eastAsiaTheme="minorEastAsia" w:hAnsi="Georgia" w:cstheme="minorBidi"/>
          <w:b/>
          <w:bCs/>
          <w:color w:val="9B2D1F" w:themeColor="accent2"/>
          <w:kern w:val="24"/>
          <w:sz w:val="28"/>
          <w:szCs w:val="28"/>
        </w:rPr>
      </w:pPr>
    </w:p>
    <w:p w:rsidR="006D5415" w:rsidRPr="006D5415" w:rsidRDefault="003623F8" w:rsidP="00380A17">
      <w:pPr>
        <w:pStyle w:val="ListParagraph"/>
        <w:numPr>
          <w:ilvl w:val="0"/>
          <w:numId w:val="30"/>
        </w:numPr>
        <w:rPr>
          <w:color w:val="696464" w:themeColor="text2"/>
          <w:sz w:val="28"/>
          <w:szCs w:val="28"/>
        </w:rPr>
      </w:pPr>
      <w:r>
        <w:rPr>
          <w:rFonts w:ascii="Georgia" w:eastAsiaTheme="minorEastAsia" w:hAnsi="Georgia" w:cstheme="minorBidi"/>
          <w:b/>
          <w:bCs/>
          <w:color w:val="696464" w:themeColor="text2"/>
          <w:kern w:val="24"/>
          <w:sz w:val="28"/>
          <w:szCs w:val="28"/>
        </w:rPr>
        <w:t xml:space="preserve"> </w:t>
      </w:r>
      <w:r w:rsidR="006D5415" w:rsidRPr="006D5415">
        <w:rPr>
          <w:rFonts w:ascii="Georgia" w:eastAsiaTheme="minorEastAsia" w:hAnsi="Georgia" w:cstheme="minorBidi"/>
          <w:b/>
          <w:bCs/>
          <w:color w:val="696464" w:themeColor="text2"/>
          <w:kern w:val="24"/>
          <w:sz w:val="28"/>
          <w:szCs w:val="28"/>
        </w:rPr>
        <w:t xml:space="preserve">Of the </w:t>
      </w:r>
      <w:r w:rsidR="006D5415" w:rsidRPr="006D5415">
        <w:rPr>
          <w:rFonts w:ascii="Georgia" w:eastAsiaTheme="minorEastAsia" w:hAnsi="Georgia" w:cstheme="minorBidi"/>
          <w:b/>
          <w:bCs/>
          <w:color w:val="9B2D1F" w:themeColor="accent2"/>
          <w:kern w:val="24"/>
          <w:sz w:val="28"/>
          <w:szCs w:val="28"/>
        </w:rPr>
        <w:t xml:space="preserve">5 Core Skills </w:t>
      </w:r>
      <w:r w:rsidR="006D5415" w:rsidRPr="006D5415">
        <w:rPr>
          <w:rFonts w:ascii="Georgia" w:eastAsiaTheme="minorEastAsia" w:hAnsi="Georgia" w:cstheme="minorBidi"/>
          <w:b/>
          <w:bCs/>
          <w:color w:val="696464" w:themeColor="text2"/>
          <w:kern w:val="24"/>
          <w:sz w:val="28"/>
          <w:szCs w:val="28"/>
        </w:rPr>
        <w:t>which can help to calm us and connect with our self in healthy, productive ways, which skills appeal to you the</w:t>
      </w:r>
      <w:r w:rsidR="006D5415">
        <w:rPr>
          <w:rFonts w:ascii="Georgia" w:eastAsiaTheme="minorEastAsia" w:hAnsi="Georgia" w:cstheme="minorBidi"/>
          <w:b/>
          <w:bCs/>
          <w:color w:val="696464" w:themeColor="text2"/>
          <w:kern w:val="24"/>
          <w:sz w:val="28"/>
          <w:szCs w:val="28"/>
        </w:rPr>
        <w:t xml:space="preserve"> most? Which ones work for you?</w:t>
      </w:r>
    </w:p>
    <w:p w:rsidR="006D5415" w:rsidRDefault="006D5415" w:rsidP="006D5415">
      <w:pPr>
        <w:pStyle w:val="ListParagraph"/>
        <w:rPr>
          <w:rFonts w:ascii="Georgia" w:eastAsiaTheme="minorEastAsia" w:hAnsi="Georgia" w:cstheme="minorBidi"/>
          <w:b/>
          <w:bCs/>
          <w:color w:val="696464" w:themeColor="text2"/>
          <w:kern w:val="24"/>
          <w:sz w:val="28"/>
          <w:szCs w:val="28"/>
        </w:rPr>
      </w:pPr>
    </w:p>
    <w:p w:rsidR="006D5415" w:rsidRDefault="006D5415" w:rsidP="006D5415">
      <w:pPr>
        <w:pStyle w:val="ListParagraph"/>
        <w:rPr>
          <w:rFonts w:ascii="Georgia" w:eastAsiaTheme="minorEastAsia" w:hAnsi="Georgia" w:cstheme="minorBidi"/>
          <w:b/>
          <w:bCs/>
          <w:color w:val="696464" w:themeColor="text2"/>
          <w:kern w:val="24"/>
          <w:sz w:val="28"/>
          <w:szCs w:val="28"/>
        </w:rPr>
      </w:pPr>
    </w:p>
    <w:p w:rsidR="006D5415" w:rsidRDefault="006D5415" w:rsidP="006D5415">
      <w:pPr>
        <w:pStyle w:val="ListParagraph"/>
        <w:rPr>
          <w:rFonts w:ascii="Georgia" w:eastAsiaTheme="minorEastAsia" w:hAnsi="Georgia" w:cstheme="minorBidi"/>
          <w:b/>
          <w:bCs/>
          <w:color w:val="696464" w:themeColor="text2"/>
          <w:kern w:val="24"/>
          <w:sz w:val="28"/>
          <w:szCs w:val="28"/>
        </w:rPr>
      </w:pPr>
    </w:p>
    <w:p w:rsidR="006D5415" w:rsidRDefault="006D5415" w:rsidP="006D5415">
      <w:pPr>
        <w:pStyle w:val="ListParagraph"/>
        <w:rPr>
          <w:rFonts w:ascii="Georgia" w:eastAsiaTheme="minorEastAsia" w:hAnsi="Georgia" w:cstheme="minorBidi"/>
          <w:b/>
          <w:bCs/>
          <w:color w:val="696464" w:themeColor="text2"/>
          <w:kern w:val="24"/>
          <w:sz w:val="28"/>
          <w:szCs w:val="28"/>
        </w:rPr>
      </w:pPr>
    </w:p>
    <w:p w:rsidR="006D5415" w:rsidRDefault="006D5415" w:rsidP="006D5415">
      <w:pPr>
        <w:pStyle w:val="ListParagraph"/>
        <w:rPr>
          <w:rFonts w:ascii="Georgia" w:eastAsiaTheme="minorEastAsia" w:hAnsi="Georgia" w:cstheme="minorBidi"/>
          <w:b/>
          <w:bCs/>
          <w:color w:val="696464" w:themeColor="text2"/>
          <w:kern w:val="24"/>
          <w:sz w:val="28"/>
          <w:szCs w:val="28"/>
        </w:rPr>
      </w:pPr>
    </w:p>
    <w:p w:rsidR="00082872" w:rsidRDefault="00082872" w:rsidP="003623F8">
      <w:pPr>
        <w:rPr>
          <w:rFonts w:ascii="Georgia" w:eastAsiaTheme="minorEastAsia" w:hAnsi="Georgia" w:cstheme="minorBidi"/>
          <w:b/>
          <w:bCs/>
          <w:color w:val="696464" w:themeColor="text2"/>
          <w:kern w:val="24"/>
          <w:sz w:val="28"/>
          <w:szCs w:val="28"/>
          <w:lang w:eastAsia="en-US" w:bidi="ar-SA"/>
        </w:rPr>
      </w:pPr>
    </w:p>
    <w:p w:rsidR="006D5415" w:rsidRPr="003623F8" w:rsidRDefault="00380A17" w:rsidP="003623F8">
      <w:pPr>
        <w:rPr>
          <w:rFonts w:ascii="Georgia" w:eastAsiaTheme="minorEastAsia" w:hAnsi="Georgia" w:cstheme="minorBidi"/>
          <w:b/>
          <w:bCs/>
          <w:color w:val="696464" w:themeColor="text2"/>
          <w:kern w:val="24"/>
          <w:sz w:val="28"/>
          <w:szCs w:val="28"/>
        </w:rPr>
      </w:pPr>
      <w:r>
        <w:rPr>
          <w:rFonts w:ascii="Georgia" w:eastAsiaTheme="minorEastAsia" w:hAnsi="Georgia" w:cstheme="minorBidi"/>
          <w:b/>
          <w:bCs/>
          <w:color w:val="696464" w:themeColor="text2"/>
          <w:kern w:val="24"/>
          <w:sz w:val="28"/>
          <w:szCs w:val="28"/>
        </w:rPr>
        <w:t xml:space="preserve">      </w:t>
      </w:r>
      <w:r w:rsidR="006D5415" w:rsidRPr="003623F8">
        <w:rPr>
          <w:rFonts w:ascii="Georgia" w:eastAsiaTheme="minorEastAsia" w:hAnsi="Georgia" w:cstheme="minorBidi"/>
          <w:b/>
          <w:bCs/>
          <w:color w:val="696464" w:themeColor="text2"/>
          <w:kern w:val="24"/>
          <w:sz w:val="28"/>
          <w:szCs w:val="28"/>
        </w:rPr>
        <w:t>Wh</w:t>
      </w:r>
      <w:r w:rsidR="005059B8" w:rsidRPr="003623F8">
        <w:rPr>
          <w:rFonts w:ascii="Georgia" w:eastAsiaTheme="minorEastAsia" w:hAnsi="Georgia" w:cstheme="minorBidi"/>
          <w:b/>
          <w:bCs/>
          <w:color w:val="696464" w:themeColor="text2"/>
          <w:kern w:val="24"/>
          <w:sz w:val="28"/>
          <w:szCs w:val="28"/>
        </w:rPr>
        <w:t>at are other ways you calm your</w:t>
      </w:r>
      <w:r w:rsidR="006D5415" w:rsidRPr="003623F8">
        <w:rPr>
          <w:rFonts w:ascii="Georgia" w:eastAsiaTheme="minorEastAsia" w:hAnsi="Georgia" w:cstheme="minorBidi"/>
          <w:b/>
          <w:bCs/>
          <w:color w:val="696464" w:themeColor="text2"/>
          <w:kern w:val="24"/>
          <w:sz w:val="28"/>
          <w:szCs w:val="28"/>
        </w:rPr>
        <w:t>self?</w:t>
      </w:r>
    </w:p>
    <w:p w:rsidR="003623F8" w:rsidRDefault="003623F8" w:rsidP="006D5415">
      <w:pPr>
        <w:pStyle w:val="ListParagraph"/>
        <w:rPr>
          <w:rFonts w:ascii="Georgia" w:eastAsiaTheme="minorEastAsia" w:hAnsi="Georgia" w:cstheme="minorBidi"/>
          <w:b/>
          <w:bCs/>
          <w:color w:val="696464" w:themeColor="text2"/>
          <w:kern w:val="24"/>
          <w:sz w:val="28"/>
          <w:szCs w:val="28"/>
        </w:rPr>
      </w:pPr>
    </w:p>
    <w:p w:rsidR="003623F8" w:rsidRDefault="003623F8" w:rsidP="006D5415">
      <w:pPr>
        <w:pStyle w:val="ListParagraph"/>
        <w:rPr>
          <w:rFonts w:ascii="Georgia" w:eastAsiaTheme="minorEastAsia" w:hAnsi="Georgia" w:cstheme="minorBidi"/>
          <w:b/>
          <w:bCs/>
          <w:color w:val="696464" w:themeColor="text2"/>
          <w:kern w:val="24"/>
          <w:sz w:val="28"/>
          <w:szCs w:val="28"/>
        </w:rPr>
      </w:pPr>
    </w:p>
    <w:p w:rsidR="005059B8" w:rsidRDefault="005059B8" w:rsidP="005059B8">
      <w:pPr>
        <w:rPr>
          <w:color w:val="696464" w:themeColor="text2"/>
          <w:sz w:val="28"/>
          <w:szCs w:val="28"/>
        </w:rPr>
      </w:pPr>
    </w:p>
    <w:p w:rsidR="00082872" w:rsidRPr="00082872" w:rsidRDefault="00082872" w:rsidP="00082872">
      <w:pPr>
        <w:pStyle w:val="ListParagraph"/>
        <w:ind w:left="360"/>
        <w:rPr>
          <w:color w:val="696464" w:themeColor="text2"/>
          <w:sz w:val="28"/>
          <w:szCs w:val="28"/>
        </w:rPr>
      </w:pPr>
    </w:p>
    <w:p w:rsidR="00380A17" w:rsidRPr="00380A17" w:rsidRDefault="003623F8" w:rsidP="00380A17">
      <w:pPr>
        <w:pStyle w:val="ListParagraph"/>
        <w:numPr>
          <w:ilvl w:val="0"/>
          <w:numId w:val="30"/>
        </w:numPr>
        <w:rPr>
          <w:color w:val="696464" w:themeColor="text2"/>
          <w:sz w:val="28"/>
          <w:szCs w:val="28"/>
        </w:rPr>
      </w:pPr>
      <w:r>
        <w:rPr>
          <w:rFonts w:ascii="Georgia" w:eastAsiaTheme="minorEastAsia" w:hAnsi="Georgia" w:cstheme="minorBidi"/>
          <w:b/>
          <w:bCs/>
          <w:color w:val="696464" w:themeColor="text2"/>
          <w:kern w:val="24"/>
          <w:sz w:val="28"/>
          <w:szCs w:val="28"/>
        </w:rPr>
        <w:t xml:space="preserve"> </w:t>
      </w:r>
      <w:r w:rsidR="005059B8" w:rsidRPr="00D4189D">
        <w:rPr>
          <w:rFonts w:ascii="Georgia" w:eastAsiaTheme="minorEastAsia" w:hAnsi="Georgia" w:cstheme="minorBidi"/>
          <w:b/>
          <w:bCs/>
          <w:color w:val="696464" w:themeColor="text2"/>
          <w:kern w:val="24"/>
          <w:sz w:val="28"/>
          <w:szCs w:val="28"/>
        </w:rPr>
        <w:t xml:space="preserve">As you consider the </w:t>
      </w:r>
      <w:r w:rsidR="005059B8" w:rsidRPr="00D4189D">
        <w:rPr>
          <w:rFonts w:ascii="Georgia" w:eastAsiaTheme="minorEastAsia" w:hAnsi="Georgia" w:cstheme="minorBidi"/>
          <w:b/>
          <w:bCs/>
          <w:color w:val="9B2D1F" w:themeColor="accent2"/>
          <w:kern w:val="24"/>
          <w:sz w:val="28"/>
          <w:szCs w:val="28"/>
        </w:rPr>
        <w:t>3 Core Relationship Dynamics</w:t>
      </w:r>
      <w:r w:rsidR="005059B8" w:rsidRPr="00D4189D">
        <w:rPr>
          <w:rFonts w:ascii="Georgia" w:eastAsiaTheme="minorEastAsia" w:hAnsi="Georgia" w:cstheme="minorBidi"/>
          <w:b/>
          <w:bCs/>
          <w:color w:val="696464" w:themeColor="text2"/>
          <w:kern w:val="24"/>
          <w:sz w:val="28"/>
          <w:szCs w:val="28"/>
        </w:rPr>
        <w:t xml:space="preserve">, are you more inclined toward one over the other: enmeshed, alienated, healthy/dynamic? </w:t>
      </w:r>
    </w:p>
    <w:p w:rsidR="00380A17" w:rsidRDefault="00380A17" w:rsidP="00380A17">
      <w:pPr>
        <w:rPr>
          <w:color w:val="696464" w:themeColor="text2"/>
          <w:sz w:val="28"/>
          <w:szCs w:val="28"/>
        </w:rPr>
      </w:pPr>
    </w:p>
    <w:p w:rsidR="00380A17" w:rsidRPr="00380A17" w:rsidRDefault="00380A17" w:rsidP="00380A17">
      <w:pPr>
        <w:rPr>
          <w:color w:val="696464" w:themeColor="text2"/>
          <w:sz w:val="28"/>
          <w:szCs w:val="28"/>
        </w:rPr>
      </w:pPr>
    </w:p>
    <w:p w:rsidR="00380A17" w:rsidRPr="00380A17" w:rsidRDefault="00380A17" w:rsidP="00380A17">
      <w:pPr>
        <w:pStyle w:val="ListParagraph"/>
        <w:numPr>
          <w:ilvl w:val="0"/>
          <w:numId w:val="30"/>
        </w:numPr>
        <w:rPr>
          <w:color w:val="696464" w:themeColor="text2"/>
          <w:sz w:val="28"/>
          <w:szCs w:val="28"/>
        </w:rPr>
      </w:pPr>
      <w:r w:rsidRPr="00380A17">
        <w:rPr>
          <w:rFonts w:ascii="Georgia" w:eastAsiaTheme="minorEastAsia" w:hAnsi="Georgia" w:cstheme="minorBidi"/>
          <w:b/>
          <w:bCs/>
          <w:color w:val="696464" w:themeColor="text2"/>
          <w:kern w:val="24"/>
          <w:sz w:val="28"/>
          <w:szCs w:val="28"/>
        </w:rPr>
        <w:lastRenderedPageBreak/>
        <w:t>Thinking of the person you identified in question #3 who you feel challenged to help not hurt, what are your relationship dynamics like with that person?</w:t>
      </w:r>
    </w:p>
    <w:p w:rsidR="00380A17" w:rsidRDefault="00380A17" w:rsidP="00380A17">
      <w:pPr>
        <w:rPr>
          <w:color w:val="696464" w:themeColor="text2"/>
          <w:sz w:val="28"/>
          <w:szCs w:val="28"/>
        </w:rPr>
      </w:pPr>
    </w:p>
    <w:p w:rsidR="00380A17" w:rsidRDefault="00380A17" w:rsidP="00380A17">
      <w:pPr>
        <w:rPr>
          <w:color w:val="696464" w:themeColor="text2"/>
          <w:sz w:val="28"/>
          <w:szCs w:val="28"/>
        </w:rPr>
      </w:pPr>
    </w:p>
    <w:p w:rsidR="00380A17" w:rsidRPr="00380A17" w:rsidRDefault="00380A17" w:rsidP="00380A17">
      <w:pPr>
        <w:rPr>
          <w:color w:val="696464" w:themeColor="text2"/>
          <w:sz w:val="28"/>
          <w:szCs w:val="28"/>
        </w:rPr>
      </w:pPr>
    </w:p>
    <w:p w:rsidR="00380A17" w:rsidRDefault="00380A17" w:rsidP="00C03D17">
      <w:pPr>
        <w:pStyle w:val="ListParagraph"/>
        <w:numPr>
          <w:ilvl w:val="0"/>
          <w:numId w:val="30"/>
        </w:numPr>
        <w:rPr>
          <w:color w:val="696464" w:themeColor="text2"/>
          <w:sz w:val="28"/>
          <w:szCs w:val="28"/>
        </w:rPr>
      </w:pPr>
      <w:r w:rsidRPr="00461634">
        <w:rPr>
          <w:rFonts w:ascii="Georgia" w:eastAsiaTheme="minorEastAsia" w:hAnsi="Georgia" w:cstheme="minorBidi"/>
          <w:b/>
          <w:bCs/>
          <w:color w:val="696464" w:themeColor="text2"/>
          <w:kern w:val="24"/>
          <w:sz w:val="28"/>
          <w:szCs w:val="28"/>
        </w:rPr>
        <w:t xml:space="preserve">What can challenge you when you are trying to interact in a healthy/dynamic way? </w:t>
      </w:r>
      <w:r w:rsidR="00461634">
        <w:rPr>
          <w:rFonts w:ascii="Georgia" w:eastAsiaTheme="minorEastAsia" w:hAnsi="Georgia" w:cstheme="minorBidi"/>
          <w:b/>
          <w:bCs/>
          <w:color w:val="696464" w:themeColor="text2"/>
          <w:kern w:val="24"/>
          <w:sz w:val="28"/>
          <w:szCs w:val="28"/>
        </w:rPr>
        <w:t>Consider how your</w:t>
      </w:r>
      <w:r w:rsidR="00461634" w:rsidRPr="00461634">
        <w:rPr>
          <w:rFonts w:ascii="Georgia" w:eastAsiaTheme="minorEastAsia" w:hAnsi="Georgia" w:cstheme="minorBidi"/>
          <w:b/>
          <w:bCs/>
          <w:color w:val="696464" w:themeColor="text2"/>
          <w:kern w:val="24"/>
          <w:sz w:val="28"/>
          <w:szCs w:val="28"/>
        </w:rPr>
        <w:t xml:space="preserve"> feelings</w:t>
      </w:r>
      <w:r w:rsidRPr="00461634">
        <w:rPr>
          <w:rFonts w:ascii="Georgia" w:eastAsiaTheme="minorEastAsia" w:hAnsi="Georgia" w:cstheme="minorBidi"/>
          <w:b/>
          <w:bCs/>
          <w:color w:val="696464" w:themeColor="text2"/>
          <w:kern w:val="24"/>
          <w:sz w:val="28"/>
          <w:szCs w:val="28"/>
        </w:rPr>
        <w:t xml:space="preserve"> and thoughts, fears and worries</w:t>
      </w:r>
      <w:r w:rsidR="00461634" w:rsidRPr="00461634">
        <w:rPr>
          <w:rFonts w:ascii="Georgia" w:eastAsiaTheme="minorEastAsia" w:hAnsi="Georgia" w:cstheme="minorBidi"/>
          <w:b/>
          <w:bCs/>
          <w:color w:val="696464" w:themeColor="text2"/>
          <w:kern w:val="24"/>
          <w:sz w:val="28"/>
          <w:szCs w:val="28"/>
        </w:rPr>
        <w:t>,</w:t>
      </w:r>
      <w:r w:rsidRPr="00461634">
        <w:rPr>
          <w:rFonts w:ascii="Georgia" w:eastAsiaTheme="minorEastAsia" w:hAnsi="Georgia" w:cstheme="minorBidi"/>
          <w:b/>
          <w:bCs/>
          <w:color w:val="696464" w:themeColor="text2"/>
          <w:kern w:val="24"/>
          <w:sz w:val="28"/>
          <w:szCs w:val="28"/>
        </w:rPr>
        <w:t xml:space="preserve"> </w:t>
      </w:r>
      <w:r w:rsidR="00461634" w:rsidRPr="00461634">
        <w:rPr>
          <w:rFonts w:ascii="Georgia" w:eastAsiaTheme="minorEastAsia" w:hAnsi="Georgia" w:cstheme="minorBidi"/>
          <w:b/>
          <w:bCs/>
          <w:color w:val="696464" w:themeColor="text2"/>
          <w:kern w:val="24"/>
          <w:sz w:val="28"/>
          <w:szCs w:val="28"/>
        </w:rPr>
        <w:t>and/or your</w:t>
      </w:r>
      <w:r w:rsidRPr="00461634">
        <w:rPr>
          <w:rFonts w:ascii="Georgia" w:eastAsiaTheme="minorEastAsia" w:hAnsi="Georgia" w:cstheme="minorBidi"/>
          <w:b/>
          <w:bCs/>
          <w:color w:val="696464" w:themeColor="text2"/>
          <w:kern w:val="24"/>
          <w:sz w:val="28"/>
          <w:szCs w:val="28"/>
        </w:rPr>
        <w:t xml:space="preserve"> reactions to the o</w:t>
      </w:r>
      <w:r w:rsidR="00461634" w:rsidRPr="00461634">
        <w:rPr>
          <w:rFonts w:ascii="Georgia" w:eastAsiaTheme="minorEastAsia" w:hAnsi="Georgia" w:cstheme="minorBidi"/>
          <w:b/>
          <w:bCs/>
          <w:color w:val="696464" w:themeColor="text2"/>
          <w:kern w:val="24"/>
          <w:sz w:val="28"/>
          <w:szCs w:val="28"/>
        </w:rPr>
        <w:t xml:space="preserve">ther person </w:t>
      </w:r>
      <w:r w:rsidR="00461634">
        <w:rPr>
          <w:rFonts w:ascii="Georgia" w:eastAsiaTheme="minorEastAsia" w:hAnsi="Georgia" w:cstheme="minorBidi"/>
          <w:b/>
          <w:bCs/>
          <w:color w:val="696464" w:themeColor="text2"/>
          <w:kern w:val="24"/>
          <w:sz w:val="28"/>
          <w:szCs w:val="28"/>
        </w:rPr>
        <w:t>may cause you to back down or do more.</w:t>
      </w:r>
    </w:p>
    <w:p w:rsidR="00380A17" w:rsidRDefault="00380A17" w:rsidP="00380A17">
      <w:pPr>
        <w:rPr>
          <w:color w:val="696464" w:themeColor="text2"/>
          <w:sz w:val="28"/>
          <w:szCs w:val="28"/>
        </w:rPr>
      </w:pPr>
    </w:p>
    <w:p w:rsidR="00380A17" w:rsidRDefault="00380A17" w:rsidP="00380A17">
      <w:pPr>
        <w:rPr>
          <w:color w:val="696464" w:themeColor="text2"/>
          <w:sz w:val="28"/>
          <w:szCs w:val="28"/>
        </w:rPr>
      </w:pPr>
    </w:p>
    <w:p w:rsidR="00380A17" w:rsidRPr="00380A17" w:rsidRDefault="00380A17" w:rsidP="00380A17">
      <w:pPr>
        <w:rPr>
          <w:color w:val="696464" w:themeColor="text2"/>
          <w:sz w:val="28"/>
          <w:szCs w:val="28"/>
        </w:rPr>
      </w:pPr>
    </w:p>
    <w:p w:rsidR="00842269" w:rsidRPr="004A4E16" w:rsidRDefault="00842269" w:rsidP="00380A17">
      <w:pPr>
        <w:pStyle w:val="ListParagraph"/>
        <w:numPr>
          <w:ilvl w:val="0"/>
          <w:numId w:val="30"/>
        </w:numPr>
        <w:rPr>
          <w:color w:val="696464" w:themeColor="text2"/>
          <w:sz w:val="28"/>
          <w:szCs w:val="28"/>
        </w:rPr>
      </w:pPr>
      <w:r w:rsidRPr="00380A17">
        <w:rPr>
          <w:rFonts w:ascii="Georgia" w:hAnsi="Georgia"/>
          <w:b/>
          <w:color w:val="696464" w:themeColor="text2"/>
          <w:sz w:val="28"/>
          <w:szCs w:val="28"/>
        </w:rPr>
        <w:t xml:space="preserve">We have just studied </w:t>
      </w:r>
      <w:r w:rsidRPr="004A4E16">
        <w:rPr>
          <w:rFonts w:ascii="Georgia" w:hAnsi="Georgia"/>
          <w:b/>
          <w:color w:val="9B2D1F" w:themeColor="accent2"/>
          <w:sz w:val="28"/>
          <w:szCs w:val="28"/>
        </w:rPr>
        <w:t xml:space="preserve">5 skill sets </w:t>
      </w:r>
      <w:r w:rsidRPr="00380A17">
        <w:rPr>
          <w:rFonts w:ascii="Georgia" w:hAnsi="Georgia"/>
          <w:b/>
          <w:color w:val="696464" w:themeColor="text2"/>
          <w:sz w:val="28"/>
          <w:szCs w:val="28"/>
        </w:rPr>
        <w:t>which can help us when we are trying to help not hurt, when we know we need to not offer more, when we know we need to let go and let the other person take responsibility:</w:t>
      </w:r>
    </w:p>
    <w:p w:rsidR="004A4E16" w:rsidRDefault="004A4E16" w:rsidP="004A4E16">
      <w:pPr>
        <w:pStyle w:val="ListParagraph"/>
        <w:ind w:left="3240"/>
        <w:rPr>
          <w:rFonts w:ascii="Georgia" w:hAnsi="Georgia"/>
          <w:b/>
          <w:color w:val="696464" w:themeColor="text2"/>
          <w:sz w:val="28"/>
          <w:szCs w:val="28"/>
        </w:rPr>
      </w:pPr>
    </w:p>
    <w:p w:rsidR="004A4E16" w:rsidRPr="001F0603" w:rsidRDefault="004A4E16" w:rsidP="004A4E16">
      <w:pPr>
        <w:pStyle w:val="ListParagraph"/>
        <w:numPr>
          <w:ilvl w:val="0"/>
          <w:numId w:val="29"/>
        </w:numPr>
        <w:rPr>
          <w:rFonts w:ascii="Georgia" w:hAnsi="Georgia"/>
          <w:b/>
          <w:color w:val="696464" w:themeColor="text2"/>
          <w:sz w:val="28"/>
          <w:szCs w:val="28"/>
        </w:rPr>
      </w:pPr>
      <w:r w:rsidRPr="001F0603">
        <w:rPr>
          <w:rFonts w:ascii="Georgia" w:hAnsi="Georgia"/>
          <w:b/>
          <w:color w:val="696464" w:themeColor="text2"/>
          <w:sz w:val="28"/>
          <w:szCs w:val="28"/>
        </w:rPr>
        <w:t>Detaching</w:t>
      </w:r>
    </w:p>
    <w:p w:rsidR="004A4E16" w:rsidRPr="001F0603" w:rsidRDefault="004A4E16" w:rsidP="004A4E16">
      <w:pPr>
        <w:pStyle w:val="ListParagraph"/>
        <w:numPr>
          <w:ilvl w:val="0"/>
          <w:numId w:val="29"/>
        </w:numPr>
        <w:rPr>
          <w:rFonts w:ascii="Georgia" w:hAnsi="Georgia"/>
          <w:b/>
          <w:color w:val="696464" w:themeColor="text2"/>
          <w:sz w:val="28"/>
          <w:szCs w:val="28"/>
        </w:rPr>
      </w:pPr>
      <w:r w:rsidRPr="001F0603">
        <w:rPr>
          <w:rFonts w:ascii="Georgia" w:hAnsi="Georgia"/>
          <w:b/>
          <w:color w:val="696464" w:themeColor="text2"/>
          <w:sz w:val="28"/>
          <w:szCs w:val="28"/>
        </w:rPr>
        <w:t>Frustration Tolerance</w:t>
      </w:r>
    </w:p>
    <w:p w:rsidR="004A4E16" w:rsidRPr="001F0603" w:rsidRDefault="004A4E16" w:rsidP="004A4E16">
      <w:pPr>
        <w:pStyle w:val="ListParagraph"/>
        <w:numPr>
          <w:ilvl w:val="0"/>
          <w:numId w:val="29"/>
        </w:numPr>
        <w:rPr>
          <w:rFonts w:ascii="Georgia" w:hAnsi="Georgia"/>
          <w:b/>
          <w:color w:val="696464" w:themeColor="text2"/>
          <w:sz w:val="28"/>
          <w:szCs w:val="28"/>
        </w:rPr>
      </w:pPr>
      <w:r w:rsidRPr="001F0603">
        <w:rPr>
          <w:rFonts w:ascii="Georgia" w:hAnsi="Georgia"/>
          <w:b/>
          <w:color w:val="696464" w:themeColor="text2"/>
          <w:sz w:val="28"/>
          <w:szCs w:val="28"/>
        </w:rPr>
        <w:t>Anxiety Management</w:t>
      </w:r>
    </w:p>
    <w:p w:rsidR="004A4E16" w:rsidRPr="001F0603" w:rsidRDefault="004A4E16" w:rsidP="004A4E16">
      <w:pPr>
        <w:pStyle w:val="ListParagraph"/>
        <w:numPr>
          <w:ilvl w:val="0"/>
          <w:numId w:val="29"/>
        </w:numPr>
        <w:rPr>
          <w:rFonts w:ascii="Georgia" w:hAnsi="Georgia"/>
          <w:b/>
          <w:color w:val="696464" w:themeColor="text2"/>
          <w:sz w:val="28"/>
          <w:szCs w:val="28"/>
        </w:rPr>
      </w:pPr>
      <w:r w:rsidRPr="001F0603">
        <w:rPr>
          <w:rFonts w:ascii="Georgia" w:hAnsi="Georgia"/>
          <w:b/>
          <w:color w:val="696464" w:themeColor="text2"/>
          <w:sz w:val="28"/>
          <w:szCs w:val="28"/>
        </w:rPr>
        <w:t>Boundary Setting</w:t>
      </w:r>
    </w:p>
    <w:p w:rsidR="004A4E16" w:rsidRPr="001F0603" w:rsidRDefault="004A4E16" w:rsidP="004A4E16">
      <w:pPr>
        <w:pStyle w:val="ListParagraph"/>
        <w:numPr>
          <w:ilvl w:val="0"/>
          <w:numId w:val="29"/>
        </w:numPr>
        <w:rPr>
          <w:rFonts w:ascii="Georgia" w:hAnsi="Georgia"/>
          <w:b/>
          <w:color w:val="696464" w:themeColor="text2"/>
          <w:sz w:val="28"/>
          <w:szCs w:val="28"/>
        </w:rPr>
      </w:pPr>
      <w:r w:rsidRPr="001F0603">
        <w:rPr>
          <w:rFonts w:ascii="Georgia" w:hAnsi="Georgia"/>
          <w:b/>
          <w:color w:val="696464" w:themeColor="text2"/>
          <w:sz w:val="28"/>
          <w:szCs w:val="28"/>
        </w:rPr>
        <w:t>Guilt Management</w:t>
      </w:r>
    </w:p>
    <w:p w:rsidR="004A4E16" w:rsidRPr="001F0603" w:rsidRDefault="004A4E16" w:rsidP="004A4E16">
      <w:pPr>
        <w:rPr>
          <w:rFonts w:ascii="Georgia" w:hAnsi="Georgia"/>
          <w:b/>
          <w:color w:val="9B2D1F" w:themeColor="accent2"/>
          <w:sz w:val="28"/>
          <w:szCs w:val="28"/>
        </w:rPr>
      </w:pPr>
    </w:p>
    <w:p w:rsidR="004A4E16" w:rsidRPr="00461634" w:rsidRDefault="00461634" w:rsidP="00461634">
      <w:pPr>
        <w:pStyle w:val="ListParagraph"/>
        <w:numPr>
          <w:ilvl w:val="0"/>
          <w:numId w:val="45"/>
        </w:numPr>
        <w:rPr>
          <w:rFonts w:ascii="Georgia" w:hAnsi="Georgia"/>
          <w:b/>
          <w:color w:val="696464" w:themeColor="text2"/>
          <w:sz w:val="28"/>
          <w:szCs w:val="28"/>
        </w:rPr>
      </w:pPr>
      <w:r w:rsidRPr="00461634">
        <w:rPr>
          <w:rFonts w:ascii="Georgia" w:hAnsi="Georgia"/>
          <w:b/>
          <w:color w:val="696464" w:themeColor="text2"/>
          <w:sz w:val="28"/>
          <w:szCs w:val="28"/>
        </w:rPr>
        <w:t>In general, w</w:t>
      </w:r>
      <w:r w:rsidR="004A4E16" w:rsidRPr="00461634">
        <w:rPr>
          <w:rFonts w:ascii="Georgia" w:hAnsi="Georgia"/>
          <w:b/>
          <w:color w:val="696464" w:themeColor="text2"/>
          <w:sz w:val="28"/>
          <w:szCs w:val="28"/>
        </w:rPr>
        <w:t>h</w:t>
      </w:r>
      <w:r w:rsidR="00746A21" w:rsidRPr="00461634">
        <w:rPr>
          <w:rFonts w:ascii="Georgia" w:hAnsi="Georgia"/>
          <w:b/>
          <w:color w:val="696464" w:themeColor="text2"/>
          <w:sz w:val="28"/>
          <w:szCs w:val="28"/>
        </w:rPr>
        <w:t>ich</w:t>
      </w:r>
      <w:r w:rsidR="004A4E16" w:rsidRPr="00461634">
        <w:rPr>
          <w:rFonts w:ascii="Georgia" w:hAnsi="Georgia"/>
          <w:b/>
          <w:color w:val="696464" w:themeColor="text2"/>
          <w:sz w:val="28"/>
          <w:szCs w:val="28"/>
        </w:rPr>
        <w:t xml:space="preserve"> </w:t>
      </w:r>
      <w:r w:rsidR="004A4E16" w:rsidRPr="00461634">
        <w:rPr>
          <w:rFonts w:ascii="Georgia" w:hAnsi="Georgia"/>
          <w:b/>
          <w:color w:val="9B2D1F" w:themeColor="accent2"/>
          <w:sz w:val="28"/>
          <w:szCs w:val="28"/>
        </w:rPr>
        <w:t>2 of these skill</w:t>
      </w:r>
      <w:r w:rsidR="00746A21" w:rsidRPr="00461634">
        <w:rPr>
          <w:rFonts w:ascii="Georgia" w:hAnsi="Georgia"/>
          <w:b/>
          <w:color w:val="9B2D1F" w:themeColor="accent2"/>
          <w:sz w:val="28"/>
          <w:szCs w:val="28"/>
        </w:rPr>
        <w:t xml:space="preserve"> sets</w:t>
      </w:r>
      <w:r w:rsidR="004A4E16" w:rsidRPr="00461634">
        <w:rPr>
          <w:rFonts w:ascii="Georgia" w:hAnsi="Georgia"/>
          <w:b/>
          <w:color w:val="9B2D1F" w:themeColor="accent2"/>
          <w:sz w:val="28"/>
          <w:szCs w:val="28"/>
        </w:rPr>
        <w:t xml:space="preserve"> </w:t>
      </w:r>
      <w:r w:rsidR="004A4E16" w:rsidRPr="00461634">
        <w:rPr>
          <w:rFonts w:ascii="Georgia" w:hAnsi="Georgia"/>
          <w:b/>
          <w:color w:val="696464" w:themeColor="text2"/>
          <w:sz w:val="28"/>
          <w:szCs w:val="28"/>
        </w:rPr>
        <w:t xml:space="preserve">will help you the most? </w:t>
      </w:r>
    </w:p>
    <w:p w:rsidR="004A4E16" w:rsidRDefault="004A4E16" w:rsidP="004A4E16">
      <w:pPr>
        <w:rPr>
          <w:rFonts w:ascii="Georgia" w:hAnsi="Georgia"/>
          <w:b/>
          <w:color w:val="696464" w:themeColor="text2"/>
          <w:sz w:val="28"/>
          <w:szCs w:val="28"/>
        </w:rPr>
      </w:pPr>
    </w:p>
    <w:p w:rsidR="004A4E16" w:rsidRDefault="004A4E16" w:rsidP="004A4E16">
      <w:pPr>
        <w:rPr>
          <w:rFonts w:ascii="Georgia" w:hAnsi="Georgia"/>
          <w:b/>
          <w:color w:val="696464" w:themeColor="text2"/>
          <w:sz w:val="28"/>
          <w:szCs w:val="28"/>
        </w:rPr>
      </w:pPr>
    </w:p>
    <w:p w:rsidR="004A4E16" w:rsidRDefault="004A4E16" w:rsidP="004A4E16">
      <w:pPr>
        <w:rPr>
          <w:rFonts w:ascii="Georgia" w:hAnsi="Georgia"/>
          <w:b/>
          <w:color w:val="696464" w:themeColor="text2"/>
          <w:sz w:val="28"/>
          <w:szCs w:val="28"/>
        </w:rPr>
      </w:pPr>
    </w:p>
    <w:p w:rsidR="004A4E16" w:rsidRPr="004A4E16" w:rsidRDefault="004A4E16" w:rsidP="004A4E16">
      <w:pPr>
        <w:pStyle w:val="ListParagraph"/>
        <w:numPr>
          <w:ilvl w:val="0"/>
          <w:numId w:val="37"/>
        </w:numPr>
        <w:rPr>
          <w:rFonts w:ascii="Georgia" w:hAnsi="Georgia"/>
          <w:b/>
          <w:color w:val="696464" w:themeColor="text2"/>
          <w:sz w:val="28"/>
          <w:szCs w:val="28"/>
        </w:rPr>
      </w:pPr>
      <w:r w:rsidRPr="004A4E16">
        <w:rPr>
          <w:rFonts w:ascii="Georgia" w:hAnsi="Georgia"/>
          <w:b/>
          <w:color w:val="696464" w:themeColor="text2"/>
          <w:sz w:val="28"/>
          <w:szCs w:val="28"/>
        </w:rPr>
        <w:t xml:space="preserve">Looking at those 2 skills sets, </w:t>
      </w:r>
      <w:r w:rsidRPr="004A4E16">
        <w:rPr>
          <w:rFonts w:ascii="Georgia" w:hAnsi="Georgia"/>
          <w:b/>
          <w:color w:val="9B2D1F" w:themeColor="accent2"/>
          <w:sz w:val="28"/>
          <w:szCs w:val="28"/>
        </w:rPr>
        <w:t xml:space="preserve">identify 2 skills within each set </w:t>
      </w:r>
      <w:r w:rsidRPr="004A4E16">
        <w:rPr>
          <w:rFonts w:ascii="Georgia" w:hAnsi="Georgia"/>
          <w:b/>
          <w:color w:val="696464" w:themeColor="text2"/>
          <w:sz w:val="28"/>
          <w:szCs w:val="28"/>
        </w:rPr>
        <w:t>which you want to remember and practice.</w:t>
      </w:r>
    </w:p>
    <w:p w:rsidR="004A4E16" w:rsidRDefault="004A4E16" w:rsidP="004A4E16">
      <w:pPr>
        <w:ind w:left="720"/>
        <w:rPr>
          <w:rFonts w:ascii="Georgia" w:hAnsi="Georgia"/>
          <w:b/>
          <w:color w:val="696464" w:themeColor="text2"/>
          <w:sz w:val="28"/>
          <w:szCs w:val="28"/>
        </w:rPr>
      </w:pPr>
    </w:p>
    <w:p w:rsidR="004A4E16" w:rsidRDefault="004A4E16" w:rsidP="004A4E16">
      <w:pPr>
        <w:rPr>
          <w:color w:val="696464" w:themeColor="text2"/>
          <w:sz w:val="28"/>
          <w:szCs w:val="28"/>
        </w:rPr>
      </w:pPr>
    </w:p>
    <w:p w:rsidR="004A4E16" w:rsidRPr="004A4E16" w:rsidRDefault="004A4E16" w:rsidP="00380A17">
      <w:pPr>
        <w:pStyle w:val="ListParagraph"/>
        <w:numPr>
          <w:ilvl w:val="0"/>
          <w:numId w:val="30"/>
        </w:numPr>
        <w:rPr>
          <w:color w:val="696464" w:themeColor="text2"/>
          <w:sz w:val="28"/>
          <w:szCs w:val="28"/>
        </w:rPr>
      </w:pPr>
      <w:r>
        <w:rPr>
          <w:color w:val="696464" w:themeColor="text2"/>
          <w:sz w:val="28"/>
          <w:szCs w:val="28"/>
        </w:rPr>
        <w:lastRenderedPageBreak/>
        <w:t xml:space="preserve"> </w:t>
      </w:r>
      <w:r>
        <w:rPr>
          <w:rFonts w:ascii="Georgia" w:hAnsi="Georgia"/>
          <w:b/>
          <w:color w:val="696464" w:themeColor="text2"/>
          <w:sz w:val="28"/>
          <w:szCs w:val="28"/>
        </w:rPr>
        <w:t xml:space="preserve">Who can support you as you make these changes </w:t>
      </w:r>
      <w:r w:rsidR="00215B16">
        <w:rPr>
          <w:rFonts w:ascii="Georgia" w:hAnsi="Georgia"/>
          <w:b/>
          <w:color w:val="696464" w:themeColor="text2"/>
          <w:sz w:val="28"/>
          <w:szCs w:val="28"/>
        </w:rPr>
        <w:t xml:space="preserve">which </w:t>
      </w:r>
      <w:r w:rsidR="002C650C">
        <w:rPr>
          <w:rFonts w:ascii="Georgia" w:hAnsi="Georgia"/>
          <w:b/>
          <w:color w:val="696464" w:themeColor="text2"/>
          <w:sz w:val="28"/>
          <w:szCs w:val="28"/>
        </w:rPr>
        <w:t>can benefit</w:t>
      </w:r>
      <w:r w:rsidR="00215B16">
        <w:rPr>
          <w:rFonts w:ascii="Georgia" w:hAnsi="Georgia"/>
          <w:b/>
          <w:color w:val="696464" w:themeColor="text2"/>
          <w:sz w:val="28"/>
          <w:szCs w:val="28"/>
        </w:rPr>
        <w:t xml:space="preserve"> you and others?</w:t>
      </w:r>
    </w:p>
    <w:p w:rsidR="004A4E16" w:rsidRDefault="004A4E16" w:rsidP="004A4E16">
      <w:pPr>
        <w:rPr>
          <w:color w:val="696464" w:themeColor="text2"/>
          <w:sz w:val="28"/>
          <w:szCs w:val="28"/>
        </w:rPr>
      </w:pPr>
    </w:p>
    <w:p w:rsidR="00461634" w:rsidRDefault="00461634" w:rsidP="004A4E16">
      <w:pPr>
        <w:rPr>
          <w:color w:val="696464" w:themeColor="text2"/>
          <w:sz w:val="28"/>
          <w:szCs w:val="28"/>
        </w:rPr>
      </w:pPr>
    </w:p>
    <w:p w:rsidR="004A4E16" w:rsidRDefault="004A4E16" w:rsidP="004A4E16">
      <w:pPr>
        <w:rPr>
          <w:color w:val="696464" w:themeColor="text2"/>
          <w:sz w:val="28"/>
          <w:szCs w:val="28"/>
        </w:rPr>
      </w:pPr>
    </w:p>
    <w:p w:rsidR="00A13240" w:rsidRPr="00A13240" w:rsidRDefault="00A13240" w:rsidP="00A13240">
      <w:pPr>
        <w:jc w:val="center"/>
        <w:rPr>
          <w:rFonts w:ascii="Georgia" w:hAnsi="Georgia"/>
          <w:b/>
          <w:color w:val="9B2D1F" w:themeColor="accent2"/>
          <w:sz w:val="28"/>
          <w:szCs w:val="28"/>
        </w:rPr>
      </w:pPr>
      <w:r>
        <w:rPr>
          <w:rFonts w:ascii="Georgia" w:hAnsi="Georgia"/>
          <w:b/>
          <w:color w:val="9B2D1F" w:themeColor="accent2"/>
          <w:sz w:val="28"/>
          <w:szCs w:val="28"/>
        </w:rPr>
        <w:t>You and Your Internal Compass</w:t>
      </w:r>
    </w:p>
    <w:p w:rsidR="002C650C" w:rsidRPr="002C650C" w:rsidRDefault="00E205F3" w:rsidP="00FD4751">
      <w:pPr>
        <w:pStyle w:val="ListParagraph"/>
        <w:numPr>
          <w:ilvl w:val="0"/>
          <w:numId w:val="30"/>
        </w:numPr>
        <w:rPr>
          <w:color w:val="696464" w:themeColor="text2"/>
          <w:sz w:val="28"/>
          <w:szCs w:val="28"/>
        </w:rPr>
      </w:pPr>
      <w:r>
        <w:rPr>
          <w:color w:val="696464" w:themeColor="text2"/>
          <w:sz w:val="28"/>
          <w:szCs w:val="28"/>
        </w:rPr>
        <w:t xml:space="preserve"> </w:t>
      </w:r>
      <w:r w:rsidR="002C650C" w:rsidRPr="002C650C">
        <w:rPr>
          <w:rFonts w:ascii="Georgia" w:hAnsi="Georgia"/>
          <w:b/>
          <w:color w:val="696464" w:themeColor="text2"/>
          <w:sz w:val="28"/>
          <w:szCs w:val="28"/>
        </w:rPr>
        <w:t>As</w:t>
      </w:r>
      <w:r w:rsidR="002C650C">
        <w:rPr>
          <w:rFonts w:ascii="Georgia" w:hAnsi="Georgia"/>
          <w:b/>
          <w:sz w:val="28"/>
          <w:szCs w:val="28"/>
        </w:rPr>
        <w:t xml:space="preserve"> </w:t>
      </w:r>
      <w:r w:rsidR="002C650C">
        <w:rPr>
          <w:rFonts w:ascii="Georgia" w:hAnsi="Georgia"/>
          <w:b/>
          <w:color w:val="696464" w:themeColor="text2"/>
          <w:sz w:val="28"/>
          <w:szCs w:val="28"/>
        </w:rPr>
        <w:t xml:space="preserve">we are coming to the end of our workshop, let’s put together what you have been studying and really attend to your </w:t>
      </w:r>
      <w:r w:rsidR="002C650C">
        <w:rPr>
          <w:rFonts w:ascii="Georgia" w:hAnsi="Georgia"/>
          <w:b/>
          <w:color w:val="9B2D1F" w:themeColor="accent2"/>
          <w:sz w:val="28"/>
          <w:szCs w:val="28"/>
        </w:rPr>
        <w:t>Internal Compass.</w:t>
      </w:r>
    </w:p>
    <w:p w:rsidR="002C650C" w:rsidRDefault="002C650C" w:rsidP="002C650C">
      <w:pPr>
        <w:pStyle w:val="ListParagraph"/>
        <w:ind w:left="360"/>
        <w:rPr>
          <w:color w:val="696464" w:themeColor="text2"/>
          <w:sz w:val="28"/>
          <w:szCs w:val="28"/>
        </w:rPr>
      </w:pPr>
    </w:p>
    <w:p w:rsidR="002C650C" w:rsidRPr="005A37AF" w:rsidRDefault="002C650C" w:rsidP="002C650C">
      <w:pPr>
        <w:pStyle w:val="ListParagraph"/>
        <w:numPr>
          <w:ilvl w:val="0"/>
          <w:numId w:val="42"/>
        </w:numPr>
        <w:rPr>
          <w:color w:val="696464" w:themeColor="text2"/>
          <w:sz w:val="28"/>
          <w:szCs w:val="28"/>
        </w:rPr>
      </w:pPr>
      <w:r w:rsidRPr="005A37AF">
        <w:rPr>
          <w:rFonts w:ascii="Georgia" w:hAnsi="Georgia"/>
          <w:b/>
          <w:color w:val="696464" w:themeColor="text2"/>
          <w:sz w:val="28"/>
          <w:szCs w:val="28"/>
        </w:rPr>
        <w:t>First, look back at your original reasons for participating in this session (</w:t>
      </w:r>
      <w:r w:rsidRPr="005A37AF">
        <w:rPr>
          <w:rFonts w:ascii="Georgia" w:hAnsi="Georgia"/>
          <w:b/>
          <w:color w:val="9B2D1F" w:themeColor="accent2"/>
          <w:sz w:val="28"/>
          <w:szCs w:val="28"/>
        </w:rPr>
        <w:t>Question #1</w:t>
      </w:r>
      <w:r w:rsidRPr="005A37AF">
        <w:rPr>
          <w:rFonts w:ascii="Georgia" w:hAnsi="Georgia"/>
          <w:b/>
          <w:color w:val="696464" w:themeColor="text2"/>
          <w:sz w:val="28"/>
          <w:szCs w:val="28"/>
        </w:rPr>
        <w:t>) and what you hoped to learn here today (</w:t>
      </w:r>
      <w:r w:rsidRPr="005A37AF">
        <w:rPr>
          <w:rFonts w:ascii="Georgia" w:hAnsi="Georgia"/>
          <w:b/>
          <w:color w:val="9B2D1F" w:themeColor="accent2"/>
          <w:sz w:val="28"/>
          <w:szCs w:val="28"/>
        </w:rPr>
        <w:t>Question #2</w:t>
      </w:r>
      <w:r w:rsidRPr="005A37AF">
        <w:rPr>
          <w:rFonts w:ascii="Georgia" w:hAnsi="Georgia"/>
          <w:b/>
          <w:color w:val="696464" w:themeColor="text2"/>
          <w:sz w:val="28"/>
          <w:szCs w:val="28"/>
        </w:rPr>
        <w:t>).</w:t>
      </w:r>
      <w:r w:rsidRPr="005A37AF">
        <w:rPr>
          <w:rFonts w:ascii="Georgia" w:hAnsi="Georgia"/>
          <w:color w:val="696464" w:themeColor="text2"/>
          <w:sz w:val="28"/>
          <w:szCs w:val="28"/>
        </w:rPr>
        <w:t xml:space="preserve">  </w:t>
      </w:r>
      <w:r w:rsidRPr="005A37AF">
        <w:rPr>
          <w:rFonts w:ascii="Georgia" w:hAnsi="Georgia"/>
          <w:b/>
          <w:color w:val="696464" w:themeColor="text2"/>
          <w:sz w:val="28"/>
          <w:szCs w:val="28"/>
        </w:rPr>
        <w:t xml:space="preserve">How does what you have </w:t>
      </w:r>
      <w:r w:rsidR="00461634">
        <w:rPr>
          <w:rFonts w:ascii="Georgia" w:hAnsi="Georgia"/>
          <w:b/>
          <w:color w:val="696464" w:themeColor="text2"/>
          <w:sz w:val="28"/>
          <w:szCs w:val="28"/>
        </w:rPr>
        <w:t xml:space="preserve">learned </w:t>
      </w:r>
      <w:r w:rsidRPr="005A37AF">
        <w:rPr>
          <w:rFonts w:ascii="Georgia" w:hAnsi="Georgia"/>
          <w:b/>
          <w:color w:val="696464" w:themeColor="text2"/>
          <w:sz w:val="28"/>
          <w:szCs w:val="28"/>
        </w:rPr>
        <w:t xml:space="preserve">and experienced in this workshop match what you wanted? </w:t>
      </w:r>
      <w:r w:rsidR="00461634">
        <w:rPr>
          <w:rFonts w:ascii="Georgia" w:hAnsi="Georgia"/>
          <w:b/>
          <w:color w:val="696464" w:themeColor="text2"/>
          <w:sz w:val="28"/>
          <w:szCs w:val="28"/>
        </w:rPr>
        <w:t>How might it help with what you seek?</w:t>
      </w:r>
    </w:p>
    <w:p w:rsidR="005A37AF" w:rsidRDefault="005A37AF" w:rsidP="002C650C">
      <w:pPr>
        <w:rPr>
          <w:color w:val="696464" w:themeColor="text2"/>
          <w:sz w:val="28"/>
          <w:szCs w:val="28"/>
        </w:rPr>
      </w:pPr>
    </w:p>
    <w:p w:rsidR="006E1325" w:rsidRDefault="006E1325" w:rsidP="002C650C">
      <w:pPr>
        <w:rPr>
          <w:color w:val="696464" w:themeColor="text2"/>
          <w:sz w:val="28"/>
          <w:szCs w:val="28"/>
        </w:rPr>
      </w:pPr>
    </w:p>
    <w:p w:rsidR="006E1325" w:rsidRDefault="006E1325" w:rsidP="002C650C">
      <w:pPr>
        <w:rPr>
          <w:color w:val="696464" w:themeColor="text2"/>
          <w:sz w:val="28"/>
          <w:szCs w:val="28"/>
        </w:rPr>
      </w:pPr>
    </w:p>
    <w:p w:rsidR="00781169" w:rsidRDefault="005A37AF" w:rsidP="002C650C">
      <w:pPr>
        <w:pStyle w:val="ListParagraph"/>
        <w:numPr>
          <w:ilvl w:val="0"/>
          <w:numId w:val="42"/>
        </w:numPr>
        <w:rPr>
          <w:rFonts w:ascii="Georgia" w:hAnsi="Georgia"/>
          <w:b/>
          <w:color w:val="696464" w:themeColor="text2"/>
          <w:sz w:val="28"/>
          <w:szCs w:val="28"/>
        </w:rPr>
      </w:pPr>
      <w:r>
        <w:rPr>
          <w:rFonts w:ascii="Georgia" w:hAnsi="Georgia"/>
          <w:b/>
          <w:color w:val="696464" w:themeColor="text2"/>
          <w:sz w:val="28"/>
          <w:szCs w:val="28"/>
        </w:rPr>
        <w:t>Now, t</w:t>
      </w:r>
      <w:r w:rsidR="00E205F3" w:rsidRPr="005A37AF">
        <w:rPr>
          <w:rFonts w:ascii="Georgia" w:hAnsi="Georgia"/>
          <w:b/>
          <w:color w:val="696464" w:themeColor="text2"/>
          <w:sz w:val="28"/>
          <w:szCs w:val="28"/>
        </w:rPr>
        <w:t xml:space="preserve">hink of </w:t>
      </w:r>
      <w:r>
        <w:rPr>
          <w:rFonts w:ascii="Georgia" w:hAnsi="Georgia"/>
          <w:b/>
          <w:color w:val="696464" w:themeColor="text2"/>
          <w:sz w:val="28"/>
          <w:szCs w:val="28"/>
        </w:rPr>
        <w:t xml:space="preserve">the </w:t>
      </w:r>
      <w:r w:rsidR="00E205F3" w:rsidRPr="005A37AF">
        <w:rPr>
          <w:rFonts w:ascii="Georgia" w:hAnsi="Georgia"/>
          <w:b/>
          <w:color w:val="696464" w:themeColor="text2"/>
          <w:sz w:val="28"/>
          <w:szCs w:val="28"/>
        </w:rPr>
        <w:t xml:space="preserve">person you </w:t>
      </w:r>
      <w:r>
        <w:rPr>
          <w:rFonts w:ascii="Georgia" w:hAnsi="Georgia"/>
          <w:b/>
          <w:color w:val="696464" w:themeColor="text2"/>
          <w:sz w:val="28"/>
          <w:szCs w:val="28"/>
        </w:rPr>
        <w:t xml:space="preserve">identified in </w:t>
      </w:r>
      <w:r>
        <w:rPr>
          <w:rFonts w:ascii="Georgia" w:hAnsi="Georgia"/>
          <w:b/>
          <w:color w:val="9B2D1F" w:themeColor="accent2"/>
          <w:sz w:val="28"/>
          <w:szCs w:val="28"/>
        </w:rPr>
        <w:t xml:space="preserve">Question #3 </w:t>
      </w:r>
      <w:r>
        <w:rPr>
          <w:rFonts w:ascii="Georgia" w:hAnsi="Georgia"/>
          <w:b/>
          <w:color w:val="696464" w:themeColor="text2"/>
          <w:sz w:val="28"/>
          <w:szCs w:val="28"/>
        </w:rPr>
        <w:t>as someone who</w:t>
      </w:r>
      <w:r w:rsidR="00E205F3" w:rsidRPr="005A37AF">
        <w:rPr>
          <w:rFonts w:ascii="Georgia" w:hAnsi="Georgia"/>
          <w:b/>
          <w:color w:val="696464" w:themeColor="text2"/>
          <w:sz w:val="28"/>
          <w:szCs w:val="28"/>
        </w:rPr>
        <w:t xml:space="preserve"> challenge</w:t>
      </w:r>
      <w:r>
        <w:rPr>
          <w:rFonts w:ascii="Georgia" w:hAnsi="Georgia"/>
          <w:b/>
          <w:color w:val="696464" w:themeColor="text2"/>
          <w:sz w:val="28"/>
          <w:szCs w:val="28"/>
        </w:rPr>
        <w:t xml:space="preserve">s your </w:t>
      </w:r>
      <w:r w:rsidRPr="00781169">
        <w:rPr>
          <w:rFonts w:ascii="Georgia" w:hAnsi="Georgia"/>
          <w:b/>
          <w:color w:val="9B2D1F" w:themeColor="accent2"/>
          <w:sz w:val="28"/>
          <w:szCs w:val="28"/>
        </w:rPr>
        <w:t xml:space="preserve">Fine Line </w:t>
      </w:r>
      <w:r>
        <w:rPr>
          <w:rFonts w:ascii="Georgia" w:hAnsi="Georgia"/>
          <w:b/>
          <w:color w:val="696464" w:themeColor="text2"/>
          <w:sz w:val="28"/>
          <w:szCs w:val="28"/>
        </w:rPr>
        <w:t>between helping and hurting</w:t>
      </w:r>
      <w:r w:rsidR="00781169">
        <w:rPr>
          <w:rFonts w:ascii="Georgia" w:hAnsi="Georgia"/>
          <w:b/>
          <w:color w:val="696464" w:themeColor="text2"/>
          <w:sz w:val="28"/>
          <w:szCs w:val="28"/>
        </w:rPr>
        <w:t>.</w:t>
      </w:r>
      <w:r w:rsidR="001A5497">
        <w:rPr>
          <w:rFonts w:ascii="Georgia" w:hAnsi="Georgia"/>
          <w:b/>
          <w:color w:val="696464" w:themeColor="text2"/>
          <w:sz w:val="28"/>
          <w:szCs w:val="28"/>
        </w:rPr>
        <w:t xml:space="preserve"> With that relationship in mind and what you have learned in this workshop:</w:t>
      </w:r>
    </w:p>
    <w:p w:rsidR="00781169" w:rsidRDefault="00781169" w:rsidP="00781169">
      <w:pPr>
        <w:pStyle w:val="ListParagraph"/>
        <w:ind w:left="1080"/>
        <w:rPr>
          <w:rFonts w:ascii="Georgia" w:hAnsi="Georgia"/>
          <w:b/>
          <w:color w:val="696464" w:themeColor="text2"/>
          <w:sz w:val="28"/>
          <w:szCs w:val="28"/>
        </w:rPr>
      </w:pPr>
    </w:p>
    <w:p w:rsidR="001A5497" w:rsidRDefault="001A5497" w:rsidP="00781169">
      <w:pPr>
        <w:pStyle w:val="ListParagraph"/>
        <w:ind w:left="1080"/>
        <w:rPr>
          <w:rFonts w:ascii="Georgia" w:hAnsi="Georgia"/>
          <w:b/>
          <w:color w:val="696464" w:themeColor="text2"/>
          <w:sz w:val="28"/>
          <w:szCs w:val="28"/>
        </w:rPr>
      </w:pPr>
    </w:p>
    <w:p w:rsidR="00461634" w:rsidRDefault="00461634" w:rsidP="00781169">
      <w:pPr>
        <w:pStyle w:val="ListParagraph"/>
        <w:ind w:left="1080"/>
        <w:rPr>
          <w:rFonts w:ascii="Georgia" w:hAnsi="Georgia"/>
          <w:b/>
          <w:color w:val="696464" w:themeColor="text2"/>
          <w:sz w:val="28"/>
          <w:szCs w:val="28"/>
        </w:rPr>
      </w:pPr>
    </w:p>
    <w:p w:rsidR="005A37AF" w:rsidRPr="005A37AF" w:rsidRDefault="001A5497" w:rsidP="005A37AF">
      <w:pPr>
        <w:pStyle w:val="ListParagraph"/>
        <w:numPr>
          <w:ilvl w:val="1"/>
          <w:numId w:val="44"/>
        </w:numPr>
        <w:rPr>
          <w:rFonts w:ascii="Georgia" w:hAnsi="Georgia"/>
          <w:b/>
          <w:color w:val="9B2D1F" w:themeColor="accent2"/>
          <w:sz w:val="28"/>
          <w:szCs w:val="28"/>
        </w:rPr>
      </w:pPr>
      <w:r w:rsidRPr="001A5497">
        <w:rPr>
          <w:rFonts w:ascii="Georgia" w:hAnsi="Georgia"/>
          <w:b/>
          <w:color w:val="696464" w:themeColor="text2"/>
          <w:sz w:val="28"/>
          <w:szCs w:val="28"/>
        </w:rPr>
        <w:t>What</w:t>
      </w:r>
      <w:r>
        <w:rPr>
          <w:rFonts w:ascii="Georgia" w:hAnsi="Georgia"/>
          <w:b/>
          <w:color w:val="696464" w:themeColor="text2"/>
          <w:sz w:val="28"/>
          <w:szCs w:val="28"/>
        </w:rPr>
        <w:t xml:space="preserve"> will help you </w:t>
      </w:r>
      <w:r>
        <w:rPr>
          <w:rFonts w:ascii="Georgia" w:hAnsi="Georgia"/>
          <w:b/>
          <w:color w:val="9B2D1F" w:themeColor="accent2"/>
          <w:sz w:val="28"/>
          <w:szCs w:val="28"/>
        </w:rPr>
        <w:t>r</w:t>
      </w:r>
      <w:r w:rsidR="00E205F3" w:rsidRPr="005B3D3A">
        <w:rPr>
          <w:rFonts w:ascii="Georgia" w:hAnsi="Georgia"/>
          <w:b/>
          <w:color w:val="9B2D1F" w:themeColor="accent2"/>
          <w:sz w:val="28"/>
          <w:szCs w:val="28"/>
        </w:rPr>
        <w:t xml:space="preserve">emember to </w:t>
      </w:r>
      <w:r w:rsidR="005A37AF" w:rsidRPr="005B3D3A">
        <w:rPr>
          <w:rFonts w:ascii="Georgia" w:hAnsi="Georgia"/>
          <w:b/>
          <w:color w:val="9B2D1F" w:themeColor="accent2"/>
          <w:sz w:val="28"/>
          <w:szCs w:val="28"/>
        </w:rPr>
        <w:t xml:space="preserve">connect </w:t>
      </w:r>
      <w:r w:rsidR="005A37AF">
        <w:rPr>
          <w:rFonts w:ascii="Georgia" w:hAnsi="Georgia"/>
          <w:b/>
          <w:color w:val="696464" w:themeColor="text2"/>
          <w:sz w:val="28"/>
          <w:szCs w:val="28"/>
        </w:rPr>
        <w:t xml:space="preserve">with </w:t>
      </w:r>
      <w:r w:rsidR="00E205F3" w:rsidRPr="005A37AF">
        <w:rPr>
          <w:rFonts w:ascii="Georgia" w:hAnsi="Georgia"/>
          <w:b/>
          <w:color w:val="696464" w:themeColor="text2"/>
          <w:sz w:val="28"/>
          <w:szCs w:val="28"/>
        </w:rPr>
        <w:t xml:space="preserve">your </w:t>
      </w:r>
      <w:r w:rsidR="005A37AF" w:rsidRPr="005A37AF">
        <w:rPr>
          <w:rFonts w:ascii="Georgia" w:hAnsi="Georgia"/>
          <w:b/>
          <w:color w:val="9B2D1F" w:themeColor="accent2"/>
          <w:sz w:val="28"/>
          <w:szCs w:val="28"/>
        </w:rPr>
        <w:t>I</w:t>
      </w:r>
      <w:r w:rsidR="00E205F3" w:rsidRPr="005A37AF">
        <w:rPr>
          <w:rFonts w:ascii="Georgia" w:hAnsi="Georgia"/>
          <w:b/>
          <w:color w:val="9B2D1F" w:themeColor="accent2"/>
          <w:sz w:val="28"/>
          <w:szCs w:val="28"/>
        </w:rPr>
        <w:t xml:space="preserve">nternal </w:t>
      </w:r>
      <w:r w:rsidR="005A37AF">
        <w:rPr>
          <w:rFonts w:ascii="Georgia" w:hAnsi="Georgia"/>
          <w:b/>
          <w:color w:val="9B2D1F" w:themeColor="accent2"/>
          <w:sz w:val="28"/>
          <w:szCs w:val="28"/>
        </w:rPr>
        <w:t>C</w:t>
      </w:r>
      <w:r w:rsidR="00E205F3" w:rsidRPr="005A37AF">
        <w:rPr>
          <w:rFonts w:ascii="Georgia" w:hAnsi="Georgia"/>
          <w:b/>
          <w:color w:val="9B2D1F" w:themeColor="accent2"/>
          <w:sz w:val="28"/>
          <w:szCs w:val="28"/>
        </w:rPr>
        <w:t>ompass</w:t>
      </w:r>
      <w:r w:rsidR="005A37AF">
        <w:rPr>
          <w:rFonts w:ascii="Georgia" w:hAnsi="Georgia"/>
          <w:b/>
          <w:color w:val="9B2D1F" w:themeColor="accent2"/>
          <w:sz w:val="28"/>
          <w:szCs w:val="28"/>
        </w:rPr>
        <w:t xml:space="preserve"> </w:t>
      </w:r>
      <w:r w:rsidR="005A37AF">
        <w:rPr>
          <w:rFonts w:ascii="Georgia" w:hAnsi="Georgia"/>
          <w:b/>
          <w:color w:val="696464" w:themeColor="text2"/>
          <w:sz w:val="28"/>
          <w:szCs w:val="28"/>
        </w:rPr>
        <w:t>when you are feeling like you want to keep offering and doing more for</w:t>
      </w:r>
      <w:r w:rsidR="005B3D3A">
        <w:rPr>
          <w:rFonts w:ascii="Georgia" w:hAnsi="Georgia"/>
          <w:b/>
          <w:color w:val="696464" w:themeColor="text2"/>
          <w:sz w:val="28"/>
          <w:szCs w:val="28"/>
        </w:rPr>
        <w:t xml:space="preserve"> this person</w:t>
      </w:r>
      <w:r w:rsidR="005A37AF">
        <w:rPr>
          <w:rFonts w:ascii="Georgia" w:hAnsi="Georgia"/>
          <w:b/>
          <w:color w:val="696464" w:themeColor="text2"/>
          <w:sz w:val="28"/>
          <w:szCs w:val="28"/>
        </w:rPr>
        <w:t>?</w:t>
      </w:r>
    </w:p>
    <w:p w:rsidR="005A37AF" w:rsidRDefault="005A37AF" w:rsidP="005A37AF">
      <w:pPr>
        <w:rPr>
          <w:rFonts w:ascii="Georgia" w:hAnsi="Georgia"/>
          <w:b/>
          <w:color w:val="9B2D1F" w:themeColor="accent2"/>
          <w:sz w:val="28"/>
          <w:szCs w:val="28"/>
        </w:rPr>
      </w:pPr>
    </w:p>
    <w:p w:rsidR="005A37AF" w:rsidRDefault="005A37AF" w:rsidP="005A37AF">
      <w:pPr>
        <w:rPr>
          <w:rFonts w:ascii="Georgia" w:hAnsi="Georgia"/>
          <w:b/>
          <w:color w:val="9B2D1F" w:themeColor="accent2"/>
          <w:sz w:val="28"/>
          <w:szCs w:val="28"/>
        </w:rPr>
      </w:pPr>
    </w:p>
    <w:p w:rsidR="00461634" w:rsidRDefault="00461634" w:rsidP="005A37AF">
      <w:pPr>
        <w:rPr>
          <w:rFonts w:ascii="Georgia" w:hAnsi="Georgia"/>
          <w:b/>
          <w:color w:val="9B2D1F" w:themeColor="accent2"/>
          <w:sz w:val="28"/>
          <w:szCs w:val="28"/>
        </w:rPr>
      </w:pPr>
    </w:p>
    <w:p w:rsidR="00461634" w:rsidRDefault="00461634" w:rsidP="005A37AF">
      <w:pPr>
        <w:rPr>
          <w:rFonts w:ascii="Georgia" w:hAnsi="Georgia"/>
          <w:b/>
          <w:color w:val="9B2D1F" w:themeColor="accent2"/>
          <w:sz w:val="28"/>
          <w:szCs w:val="28"/>
        </w:rPr>
      </w:pPr>
    </w:p>
    <w:p w:rsidR="005B3D3A" w:rsidRPr="005B3D3A" w:rsidRDefault="001A5497" w:rsidP="005B3D3A">
      <w:pPr>
        <w:pStyle w:val="ListParagraph"/>
        <w:numPr>
          <w:ilvl w:val="1"/>
          <w:numId w:val="44"/>
        </w:numPr>
        <w:rPr>
          <w:rFonts w:ascii="Georgia" w:hAnsi="Georgia"/>
          <w:b/>
          <w:color w:val="9B2D1F" w:themeColor="accent2"/>
          <w:sz w:val="28"/>
          <w:szCs w:val="28"/>
        </w:rPr>
      </w:pPr>
      <w:r>
        <w:rPr>
          <w:rFonts w:ascii="Georgia" w:hAnsi="Georgia"/>
          <w:b/>
          <w:color w:val="696464" w:themeColor="text2"/>
          <w:sz w:val="28"/>
          <w:szCs w:val="28"/>
        </w:rPr>
        <w:lastRenderedPageBreak/>
        <w:t xml:space="preserve">What are </w:t>
      </w:r>
      <w:r w:rsidR="005B3D3A" w:rsidRPr="005B3D3A">
        <w:rPr>
          <w:rFonts w:ascii="Georgia" w:hAnsi="Georgia"/>
          <w:b/>
          <w:color w:val="9B2D1F" w:themeColor="accent2"/>
          <w:sz w:val="28"/>
          <w:szCs w:val="28"/>
        </w:rPr>
        <w:t xml:space="preserve">Signs </w:t>
      </w:r>
      <w:r w:rsidR="005B3D3A" w:rsidRPr="005B3D3A">
        <w:rPr>
          <w:rFonts w:ascii="Georgia" w:hAnsi="Georgia"/>
          <w:b/>
          <w:color w:val="696464" w:themeColor="text2"/>
          <w:sz w:val="28"/>
          <w:szCs w:val="28"/>
        </w:rPr>
        <w:t>within you</w:t>
      </w:r>
      <w:r w:rsidR="005B3D3A">
        <w:rPr>
          <w:rFonts w:ascii="Georgia" w:hAnsi="Georgia"/>
          <w:b/>
          <w:color w:val="696464" w:themeColor="text2"/>
          <w:sz w:val="28"/>
          <w:szCs w:val="28"/>
        </w:rPr>
        <w:t xml:space="preserve"> and </w:t>
      </w:r>
      <w:r w:rsidR="006A75A8">
        <w:rPr>
          <w:rFonts w:ascii="Georgia" w:hAnsi="Georgia"/>
          <w:b/>
          <w:color w:val="696464" w:themeColor="text2"/>
          <w:sz w:val="28"/>
          <w:szCs w:val="28"/>
        </w:rPr>
        <w:t xml:space="preserve">indicators from </w:t>
      </w:r>
      <w:r w:rsidR="005B3D3A">
        <w:rPr>
          <w:rFonts w:ascii="Georgia" w:hAnsi="Georgia"/>
          <w:b/>
          <w:color w:val="696464" w:themeColor="text2"/>
          <w:sz w:val="28"/>
          <w:szCs w:val="28"/>
        </w:rPr>
        <w:t>th</w:t>
      </w:r>
      <w:r w:rsidR="00461634">
        <w:rPr>
          <w:rFonts w:ascii="Georgia" w:hAnsi="Georgia"/>
          <w:b/>
          <w:color w:val="696464" w:themeColor="text2"/>
          <w:sz w:val="28"/>
          <w:szCs w:val="28"/>
        </w:rPr>
        <w:t>is</w:t>
      </w:r>
      <w:r w:rsidR="005B3D3A">
        <w:rPr>
          <w:rFonts w:ascii="Georgia" w:hAnsi="Georgia"/>
          <w:b/>
          <w:color w:val="696464" w:themeColor="text2"/>
          <w:sz w:val="28"/>
          <w:szCs w:val="28"/>
        </w:rPr>
        <w:t xml:space="preserve"> person</w:t>
      </w:r>
      <w:r w:rsidR="005B3D3A" w:rsidRPr="005B3D3A">
        <w:rPr>
          <w:rFonts w:ascii="Georgia" w:hAnsi="Georgia"/>
          <w:b/>
          <w:color w:val="696464" w:themeColor="text2"/>
          <w:sz w:val="28"/>
          <w:szCs w:val="28"/>
        </w:rPr>
        <w:t xml:space="preserve"> </w:t>
      </w:r>
      <w:r w:rsidR="005B3D3A">
        <w:rPr>
          <w:rFonts w:ascii="Georgia" w:hAnsi="Georgia"/>
          <w:b/>
          <w:color w:val="696464" w:themeColor="text2"/>
          <w:sz w:val="28"/>
          <w:szCs w:val="28"/>
        </w:rPr>
        <w:t>that</w:t>
      </w:r>
      <w:r w:rsidR="005A37AF">
        <w:rPr>
          <w:rFonts w:ascii="Georgia" w:hAnsi="Georgia"/>
          <w:b/>
          <w:color w:val="9B2D1F" w:themeColor="accent2"/>
          <w:sz w:val="28"/>
          <w:szCs w:val="28"/>
        </w:rPr>
        <w:t xml:space="preserve"> </w:t>
      </w:r>
      <w:r w:rsidR="005A37AF">
        <w:rPr>
          <w:rFonts w:ascii="Georgia" w:hAnsi="Georgia"/>
          <w:b/>
          <w:color w:val="696464" w:themeColor="text2"/>
          <w:sz w:val="28"/>
          <w:szCs w:val="28"/>
        </w:rPr>
        <w:t xml:space="preserve">you are near </w:t>
      </w:r>
      <w:r w:rsidR="005A37AF">
        <w:rPr>
          <w:rFonts w:ascii="Georgia" w:hAnsi="Georgia"/>
          <w:b/>
          <w:color w:val="9B2D1F" w:themeColor="accent2"/>
          <w:sz w:val="28"/>
          <w:szCs w:val="28"/>
        </w:rPr>
        <w:t>The Fine Line</w:t>
      </w:r>
      <w:r w:rsidR="005B3D3A">
        <w:rPr>
          <w:rFonts w:ascii="Georgia" w:hAnsi="Georgia"/>
          <w:b/>
          <w:color w:val="9B2D1F" w:themeColor="accent2"/>
          <w:sz w:val="28"/>
          <w:szCs w:val="28"/>
        </w:rPr>
        <w:t xml:space="preserve"> </w:t>
      </w:r>
      <w:r w:rsidR="005B3D3A">
        <w:rPr>
          <w:rFonts w:ascii="Georgia" w:hAnsi="Georgia"/>
          <w:b/>
          <w:color w:val="696464" w:themeColor="text2"/>
          <w:sz w:val="28"/>
          <w:szCs w:val="28"/>
        </w:rPr>
        <w:t>and may shift to doing more than your helpful share for this person if you do not stay mindful of you, them, a</w:t>
      </w:r>
      <w:r w:rsidR="00781169">
        <w:rPr>
          <w:rFonts w:ascii="Georgia" w:hAnsi="Georgia"/>
          <w:b/>
          <w:color w:val="696464" w:themeColor="text2"/>
          <w:sz w:val="28"/>
          <w:szCs w:val="28"/>
        </w:rPr>
        <w:t>nd larger goals for each of you?</w:t>
      </w:r>
    </w:p>
    <w:p w:rsidR="005B3D3A" w:rsidRDefault="005B3D3A" w:rsidP="005B3D3A">
      <w:pPr>
        <w:rPr>
          <w:rFonts w:ascii="Georgia" w:hAnsi="Georgia"/>
          <w:b/>
          <w:color w:val="9B2D1F" w:themeColor="accent2"/>
          <w:sz w:val="28"/>
          <w:szCs w:val="28"/>
        </w:rPr>
      </w:pPr>
    </w:p>
    <w:p w:rsidR="005B3D3A" w:rsidRDefault="005B3D3A" w:rsidP="005B3D3A">
      <w:pPr>
        <w:rPr>
          <w:rFonts w:ascii="Georgia" w:hAnsi="Georgia"/>
          <w:b/>
          <w:color w:val="9B2D1F" w:themeColor="accent2"/>
          <w:sz w:val="28"/>
          <w:szCs w:val="28"/>
        </w:rPr>
      </w:pPr>
    </w:p>
    <w:p w:rsidR="005B3D3A" w:rsidRDefault="005B3D3A" w:rsidP="005B3D3A">
      <w:pPr>
        <w:rPr>
          <w:rFonts w:ascii="Georgia" w:hAnsi="Georgia"/>
          <w:b/>
          <w:color w:val="9B2D1F" w:themeColor="accent2"/>
          <w:sz w:val="28"/>
          <w:szCs w:val="28"/>
        </w:rPr>
      </w:pPr>
    </w:p>
    <w:p w:rsidR="005B3D3A" w:rsidRDefault="005B3D3A" w:rsidP="005B3D3A">
      <w:pPr>
        <w:rPr>
          <w:rFonts w:ascii="Georgia" w:hAnsi="Georgia"/>
          <w:b/>
          <w:color w:val="9B2D1F" w:themeColor="accent2"/>
          <w:sz w:val="28"/>
          <w:szCs w:val="28"/>
        </w:rPr>
      </w:pPr>
    </w:p>
    <w:p w:rsidR="005B3D3A" w:rsidRPr="005B3D3A" w:rsidRDefault="005B3D3A" w:rsidP="005B3D3A">
      <w:pPr>
        <w:rPr>
          <w:rFonts w:ascii="Georgia" w:hAnsi="Georgia"/>
          <w:b/>
          <w:color w:val="9B2D1F" w:themeColor="accent2"/>
          <w:sz w:val="28"/>
          <w:szCs w:val="28"/>
        </w:rPr>
      </w:pPr>
    </w:p>
    <w:p w:rsidR="001A5497" w:rsidRDefault="001A5497" w:rsidP="005B3D3A">
      <w:pPr>
        <w:pStyle w:val="ListParagraph"/>
        <w:numPr>
          <w:ilvl w:val="1"/>
          <w:numId w:val="44"/>
        </w:numPr>
        <w:rPr>
          <w:rFonts w:ascii="Georgia" w:hAnsi="Georgia"/>
          <w:b/>
          <w:color w:val="9B2D1F" w:themeColor="accent2"/>
          <w:sz w:val="28"/>
          <w:szCs w:val="28"/>
        </w:rPr>
      </w:pPr>
      <w:r>
        <w:rPr>
          <w:rFonts w:ascii="Georgia" w:hAnsi="Georgia"/>
          <w:b/>
          <w:color w:val="696464" w:themeColor="text2"/>
          <w:sz w:val="28"/>
          <w:szCs w:val="28"/>
        </w:rPr>
        <w:t xml:space="preserve">How can you learn to </w:t>
      </w:r>
      <w:r>
        <w:rPr>
          <w:rFonts w:ascii="Georgia" w:hAnsi="Georgia"/>
          <w:b/>
          <w:color w:val="9B2D1F" w:themeColor="accent2"/>
          <w:sz w:val="28"/>
          <w:szCs w:val="28"/>
        </w:rPr>
        <w:t>t</w:t>
      </w:r>
      <w:r w:rsidR="00781169">
        <w:rPr>
          <w:rFonts w:ascii="Georgia" w:hAnsi="Georgia"/>
          <w:b/>
          <w:color w:val="9B2D1F" w:themeColor="accent2"/>
          <w:sz w:val="28"/>
          <w:szCs w:val="28"/>
        </w:rPr>
        <w:t xml:space="preserve">rust your Internal </w:t>
      </w:r>
      <w:r>
        <w:rPr>
          <w:rFonts w:ascii="Georgia" w:hAnsi="Georgia"/>
          <w:b/>
          <w:color w:val="9B2D1F" w:themeColor="accent2"/>
          <w:sz w:val="28"/>
          <w:szCs w:val="28"/>
        </w:rPr>
        <w:t xml:space="preserve">Compass, </w:t>
      </w:r>
      <w:r>
        <w:rPr>
          <w:rFonts w:ascii="Georgia" w:hAnsi="Georgia"/>
          <w:b/>
          <w:color w:val="696464" w:themeColor="text2"/>
          <w:sz w:val="28"/>
          <w:szCs w:val="28"/>
        </w:rPr>
        <w:t>to trust your “true North”?</w:t>
      </w:r>
    </w:p>
    <w:p w:rsidR="001A5497" w:rsidRDefault="001A5497" w:rsidP="001A5497">
      <w:pPr>
        <w:rPr>
          <w:rFonts w:ascii="Georgia" w:hAnsi="Georgia"/>
          <w:b/>
          <w:color w:val="9B2D1F" w:themeColor="accent2"/>
          <w:sz w:val="28"/>
          <w:szCs w:val="28"/>
        </w:rPr>
      </w:pPr>
    </w:p>
    <w:p w:rsidR="004B78B1" w:rsidRDefault="004B78B1" w:rsidP="001A5497">
      <w:pPr>
        <w:rPr>
          <w:rFonts w:ascii="Georgia" w:hAnsi="Georgia"/>
          <w:b/>
          <w:color w:val="9B2D1F" w:themeColor="accent2"/>
          <w:sz w:val="28"/>
          <w:szCs w:val="28"/>
        </w:rPr>
      </w:pPr>
    </w:p>
    <w:p w:rsidR="001A5497" w:rsidRDefault="001A5497" w:rsidP="001A5497">
      <w:pPr>
        <w:rPr>
          <w:rFonts w:ascii="Georgia" w:hAnsi="Georgia"/>
          <w:b/>
          <w:color w:val="9B2D1F" w:themeColor="accent2"/>
          <w:sz w:val="28"/>
          <w:szCs w:val="28"/>
        </w:rPr>
      </w:pPr>
    </w:p>
    <w:p w:rsidR="001A5497" w:rsidRDefault="001A5497" w:rsidP="001A5497">
      <w:pPr>
        <w:rPr>
          <w:rFonts w:ascii="Georgia" w:hAnsi="Georgia"/>
          <w:b/>
          <w:color w:val="9B2D1F" w:themeColor="accent2"/>
          <w:sz w:val="28"/>
          <w:szCs w:val="28"/>
        </w:rPr>
      </w:pPr>
    </w:p>
    <w:p w:rsidR="001A5497" w:rsidRDefault="001A5497" w:rsidP="001A5497">
      <w:pPr>
        <w:rPr>
          <w:rFonts w:ascii="Georgia" w:hAnsi="Georgia"/>
          <w:b/>
          <w:color w:val="9B2D1F" w:themeColor="accent2"/>
          <w:sz w:val="28"/>
          <w:szCs w:val="28"/>
        </w:rPr>
      </w:pPr>
    </w:p>
    <w:p w:rsidR="001A5497" w:rsidRPr="001A5497" w:rsidRDefault="001A5497" w:rsidP="001A5497">
      <w:pPr>
        <w:rPr>
          <w:rFonts w:ascii="Georgia" w:hAnsi="Georgia"/>
          <w:b/>
          <w:color w:val="9B2D1F" w:themeColor="accent2"/>
          <w:sz w:val="28"/>
          <w:szCs w:val="28"/>
        </w:rPr>
      </w:pPr>
    </w:p>
    <w:p w:rsidR="002618A4" w:rsidRPr="000C4160" w:rsidRDefault="000C4160" w:rsidP="000C4160">
      <w:pPr>
        <w:pStyle w:val="ListParagraph"/>
        <w:numPr>
          <w:ilvl w:val="1"/>
          <w:numId w:val="44"/>
        </w:numPr>
        <w:rPr>
          <w:rFonts w:ascii="Georgia" w:hAnsi="Georgia"/>
          <w:b/>
          <w:color w:val="696464" w:themeColor="text2"/>
        </w:rPr>
      </w:pPr>
      <w:r>
        <w:rPr>
          <w:rFonts w:ascii="Georgia" w:hAnsi="Georgia"/>
          <w:b/>
          <w:color w:val="696464" w:themeColor="text2"/>
          <w:sz w:val="28"/>
          <w:szCs w:val="28"/>
        </w:rPr>
        <w:t xml:space="preserve">Which of the </w:t>
      </w:r>
      <w:r w:rsidRPr="000C4160">
        <w:rPr>
          <w:rFonts w:ascii="Georgia" w:hAnsi="Georgia"/>
          <w:b/>
          <w:color w:val="9B2D1F" w:themeColor="accent2"/>
          <w:sz w:val="28"/>
          <w:szCs w:val="28"/>
        </w:rPr>
        <w:t xml:space="preserve">10 </w:t>
      </w:r>
      <w:r w:rsidR="00781169" w:rsidRPr="001A5497">
        <w:rPr>
          <w:rFonts w:ascii="Georgia" w:hAnsi="Georgia"/>
          <w:b/>
          <w:color w:val="9B2D1F" w:themeColor="accent2"/>
          <w:sz w:val="28"/>
          <w:szCs w:val="28"/>
        </w:rPr>
        <w:t xml:space="preserve">Strategies </w:t>
      </w:r>
      <w:r>
        <w:rPr>
          <w:rFonts w:ascii="Georgia" w:hAnsi="Georgia"/>
          <w:b/>
          <w:color w:val="696464" w:themeColor="text2"/>
          <w:sz w:val="28"/>
          <w:szCs w:val="28"/>
        </w:rPr>
        <w:t xml:space="preserve">can </w:t>
      </w:r>
      <w:r w:rsidR="001A5497" w:rsidRPr="001A5497">
        <w:rPr>
          <w:rFonts w:ascii="Georgia" w:hAnsi="Georgia"/>
          <w:b/>
          <w:color w:val="696464" w:themeColor="text2"/>
          <w:sz w:val="28"/>
          <w:szCs w:val="28"/>
        </w:rPr>
        <w:t xml:space="preserve">help you </w:t>
      </w:r>
      <w:r w:rsidR="001A5497" w:rsidRPr="00400F8B">
        <w:rPr>
          <w:rFonts w:ascii="Georgia" w:hAnsi="Georgia"/>
          <w:b/>
          <w:color w:val="9B2D1F" w:themeColor="accent2"/>
          <w:sz w:val="28"/>
          <w:szCs w:val="28"/>
        </w:rPr>
        <w:t>stay on your course</w:t>
      </w:r>
      <w:r w:rsidR="001A5497" w:rsidRPr="001A5497">
        <w:rPr>
          <w:rFonts w:ascii="Georgia" w:hAnsi="Georgia"/>
          <w:b/>
          <w:color w:val="696464" w:themeColor="text2"/>
          <w:sz w:val="28"/>
          <w:szCs w:val="28"/>
        </w:rPr>
        <w:t xml:space="preserve"> of offering help and knowing when to leave the rest </w:t>
      </w:r>
      <w:r>
        <w:rPr>
          <w:rFonts w:ascii="Georgia" w:hAnsi="Georgia"/>
          <w:b/>
          <w:color w:val="696464" w:themeColor="text2"/>
          <w:sz w:val="28"/>
          <w:szCs w:val="28"/>
        </w:rPr>
        <w:t>to</w:t>
      </w:r>
      <w:r w:rsidR="001A5497" w:rsidRPr="001A5497">
        <w:rPr>
          <w:rFonts w:ascii="Georgia" w:hAnsi="Georgia"/>
          <w:b/>
          <w:color w:val="696464" w:themeColor="text2"/>
          <w:sz w:val="28"/>
          <w:szCs w:val="28"/>
        </w:rPr>
        <w:t xml:space="preserve"> th</w:t>
      </w:r>
      <w:r w:rsidR="00461634">
        <w:rPr>
          <w:rFonts w:ascii="Georgia" w:hAnsi="Georgia"/>
          <w:b/>
          <w:color w:val="696464" w:themeColor="text2"/>
          <w:sz w:val="28"/>
          <w:szCs w:val="28"/>
        </w:rPr>
        <w:t>is</w:t>
      </w:r>
      <w:r w:rsidR="001A5497" w:rsidRPr="001A5497">
        <w:rPr>
          <w:rFonts w:ascii="Georgia" w:hAnsi="Georgia"/>
          <w:b/>
          <w:color w:val="696464" w:themeColor="text2"/>
          <w:sz w:val="28"/>
          <w:szCs w:val="28"/>
        </w:rPr>
        <w:t xml:space="preserve"> other person?</w:t>
      </w: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2618A4" w:rsidRDefault="002618A4">
      <w:pPr>
        <w:pStyle w:val="SenderAddress"/>
      </w:pPr>
    </w:p>
    <w:p w:rsidR="00A13240" w:rsidRDefault="00A13240">
      <w:pPr>
        <w:pStyle w:val="SenderAddress"/>
      </w:pPr>
    </w:p>
    <w:p w:rsidR="00A13240" w:rsidRDefault="00A13240">
      <w:pPr>
        <w:pStyle w:val="SenderAddress"/>
      </w:pPr>
    </w:p>
    <w:p w:rsidR="00A13240" w:rsidRDefault="00A13240">
      <w:pPr>
        <w:pStyle w:val="SenderAddress"/>
      </w:pPr>
    </w:p>
    <w:p w:rsidR="00A13240" w:rsidRDefault="00A13240">
      <w:pPr>
        <w:pStyle w:val="SenderAddress"/>
      </w:pPr>
    </w:p>
    <w:p w:rsidR="00A13240" w:rsidRPr="00A13240" w:rsidRDefault="00A13240" w:rsidP="006E1325">
      <w:pPr>
        <w:pStyle w:val="NormalWeb"/>
        <w:spacing w:before="96" w:beforeAutospacing="0" w:after="0" w:afterAutospacing="0"/>
        <w:jc w:val="center"/>
        <w:rPr>
          <w:rFonts w:ascii="Georgia" w:eastAsia="+mn-ea" w:hAnsi="Georgia" w:cs="+mn-cs"/>
          <w:b/>
          <w:color w:val="9B2D1F" w:themeColor="accent2"/>
          <w:kern w:val="24"/>
          <w:sz w:val="28"/>
          <w:szCs w:val="28"/>
        </w:rPr>
      </w:pPr>
      <w:r>
        <w:rPr>
          <w:rFonts w:ascii="Georgia" w:eastAsia="+mn-ea" w:hAnsi="Georgia" w:cs="+mn-cs"/>
          <w:b/>
          <w:color w:val="9B2D1F" w:themeColor="accent2"/>
          <w:kern w:val="24"/>
          <w:sz w:val="28"/>
          <w:szCs w:val="28"/>
        </w:rPr>
        <w:lastRenderedPageBreak/>
        <w:t>Bibliography</w:t>
      </w:r>
    </w:p>
    <w:p w:rsidR="00A13240" w:rsidRDefault="00A13240" w:rsidP="00A13240">
      <w:pPr>
        <w:pStyle w:val="NormalWeb"/>
        <w:spacing w:before="96" w:beforeAutospacing="0" w:after="0" w:afterAutospacing="0"/>
        <w:ind w:left="115"/>
        <w:rPr>
          <w:rFonts w:ascii="Georgia" w:eastAsia="+mn-ea" w:hAnsi="Georgia" w:cs="+mn-cs"/>
          <w:color w:val="303030"/>
          <w:kern w:val="24"/>
          <w:sz w:val="28"/>
          <w:szCs w:val="28"/>
        </w:rPr>
      </w:pPr>
    </w:p>
    <w:p w:rsidR="00A13240" w:rsidRPr="00A13240" w:rsidRDefault="00A13240" w:rsidP="00A13240">
      <w:pPr>
        <w:pStyle w:val="NormalWeb"/>
        <w:spacing w:before="96" w:beforeAutospacing="0" w:after="0" w:afterAutospacing="0"/>
        <w:ind w:left="115"/>
        <w:rPr>
          <w:sz w:val="28"/>
          <w:szCs w:val="28"/>
        </w:rPr>
      </w:pPr>
      <w:r w:rsidRPr="00A13240">
        <w:rPr>
          <w:rFonts w:ascii="Georgia" w:eastAsia="+mn-ea" w:hAnsi="Georgia" w:cs="+mn-cs"/>
          <w:color w:val="303030"/>
          <w:kern w:val="24"/>
          <w:sz w:val="28"/>
          <w:szCs w:val="28"/>
        </w:rPr>
        <w:t xml:space="preserve">Al-Anon Family Groups, Inc.  </w:t>
      </w:r>
      <w:proofErr w:type="gramStart"/>
      <w:r w:rsidRPr="00A13240">
        <w:rPr>
          <w:rFonts w:ascii="Georgia" w:eastAsia="+mn-ea" w:hAnsi="Georgia" w:cs="+mn-cs"/>
          <w:color w:val="303030"/>
          <w:kern w:val="24"/>
          <w:sz w:val="28"/>
          <w:szCs w:val="28"/>
        </w:rPr>
        <w:t xml:space="preserve">(1981). </w:t>
      </w:r>
      <w:r w:rsidRPr="00A13240">
        <w:rPr>
          <w:rFonts w:ascii="Georgia" w:eastAsia="+mn-ea" w:hAnsi="Georgia" w:cs="+mn-cs"/>
          <w:i/>
          <w:iCs/>
          <w:color w:val="303030"/>
          <w:kern w:val="24"/>
          <w:sz w:val="28"/>
          <w:szCs w:val="28"/>
        </w:rPr>
        <w:t xml:space="preserve">Detachment </w:t>
      </w:r>
      <w:r w:rsidRPr="00A13240">
        <w:rPr>
          <w:rFonts w:ascii="Georgia" w:eastAsia="+mn-ea" w:hAnsi="Georgia" w:cs="+mn-cs"/>
          <w:color w:val="303030"/>
          <w:kern w:val="24"/>
          <w:sz w:val="28"/>
          <w:szCs w:val="28"/>
        </w:rPr>
        <w:t>(brochure).</w:t>
      </w:r>
      <w:proofErr w:type="gramEnd"/>
      <w:r w:rsidRPr="00A13240">
        <w:rPr>
          <w:rFonts w:ascii="Georgia" w:eastAsia="+mn-ea" w:hAnsi="Georgia" w:cs="+mn-cs"/>
          <w:color w:val="303030"/>
          <w:kern w:val="24"/>
          <w:sz w:val="28"/>
          <w:szCs w:val="28"/>
        </w:rPr>
        <w:t xml:space="preserve"> Virginia Beach, VA: Author.</w:t>
      </w:r>
    </w:p>
    <w:p w:rsidR="00A13240" w:rsidRPr="00A13240" w:rsidRDefault="00A13240" w:rsidP="00A13240">
      <w:pPr>
        <w:pStyle w:val="NormalWeb"/>
        <w:spacing w:before="96" w:beforeAutospacing="0" w:after="0" w:afterAutospacing="0"/>
        <w:ind w:left="115"/>
        <w:rPr>
          <w:sz w:val="28"/>
          <w:szCs w:val="28"/>
        </w:rPr>
      </w:pPr>
      <w:r w:rsidRPr="00A13240">
        <w:rPr>
          <w:rFonts w:ascii="Georgia" w:eastAsia="+mn-ea" w:hAnsi="Georgia" w:cs="+mn-cs"/>
          <w:color w:val="303030"/>
          <w:kern w:val="24"/>
          <w:sz w:val="28"/>
          <w:szCs w:val="28"/>
        </w:rPr>
        <w:t> </w:t>
      </w:r>
    </w:p>
    <w:p w:rsidR="00A13240" w:rsidRPr="00A13240" w:rsidRDefault="00A13240" w:rsidP="00A13240">
      <w:pPr>
        <w:pStyle w:val="NormalWeb"/>
        <w:spacing w:before="96" w:beforeAutospacing="0" w:after="0" w:afterAutospacing="0"/>
        <w:ind w:left="115"/>
        <w:rPr>
          <w:sz w:val="28"/>
          <w:szCs w:val="28"/>
        </w:rPr>
      </w:pPr>
      <w:r w:rsidRPr="00A13240">
        <w:rPr>
          <w:rFonts w:ascii="Georgia" w:eastAsia="+mn-ea" w:hAnsi="Georgia" w:cs="+mn-cs"/>
          <w:color w:val="303030"/>
          <w:kern w:val="24"/>
          <w:sz w:val="28"/>
          <w:szCs w:val="28"/>
        </w:rPr>
        <w:t xml:space="preserve">Al-Anon Family Groups, Inc. (1987). </w:t>
      </w:r>
      <w:r w:rsidRPr="00A13240">
        <w:rPr>
          <w:rFonts w:ascii="Georgia" w:eastAsia="+mn-ea" w:hAnsi="Georgia" w:cs="+mn-cs"/>
          <w:i/>
          <w:iCs/>
          <w:color w:val="303030"/>
          <w:kern w:val="24"/>
          <w:sz w:val="28"/>
          <w:szCs w:val="28"/>
        </w:rPr>
        <w:t xml:space="preserve">One Day at a Time in Al-Anon </w:t>
      </w:r>
      <w:r w:rsidRPr="00A13240">
        <w:rPr>
          <w:rFonts w:ascii="Georgia" w:eastAsia="+mn-ea" w:hAnsi="Georgia" w:cs="+mn-cs"/>
          <w:color w:val="303030"/>
          <w:kern w:val="24"/>
          <w:sz w:val="28"/>
          <w:szCs w:val="28"/>
        </w:rPr>
        <w:t>(1987). Virginia Beach, VA: Author.</w:t>
      </w:r>
    </w:p>
    <w:p w:rsidR="00A13240" w:rsidRPr="00A13240" w:rsidRDefault="00A13240" w:rsidP="00A13240">
      <w:pPr>
        <w:pStyle w:val="NormalWeb"/>
        <w:spacing w:before="96" w:beforeAutospacing="0" w:after="0" w:afterAutospacing="0"/>
        <w:ind w:left="115"/>
        <w:rPr>
          <w:sz w:val="28"/>
          <w:szCs w:val="28"/>
        </w:rPr>
      </w:pPr>
      <w:r w:rsidRPr="00A13240">
        <w:rPr>
          <w:rFonts w:ascii="Georgia" w:eastAsia="+mn-ea" w:hAnsi="Georgia" w:cs="+mn-cs"/>
          <w:color w:val="303030"/>
          <w:kern w:val="24"/>
          <w:sz w:val="28"/>
          <w:szCs w:val="28"/>
        </w:rPr>
        <w:t> </w:t>
      </w:r>
    </w:p>
    <w:p w:rsidR="00A13240" w:rsidRDefault="00A13240" w:rsidP="00A13240">
      <w:pPr>
        <w:pStyle w:val="NormalWeb"/>
        <w:spacing w:before="96" w:beforeAutospacing="0" w:after="0" w:afterAutospacing="0"/>
        <w:ind w:left="115"/>
        <w:rPr>
          <w:rFonts w:ascii="Georgia" w:eastAsia="+mn-ea" w:hAnsi="Georgia" w:cs="+mn-cs"/>
          <w:color w:val="303030"/>
          <w:kern w:val="24"/>
          <w:sz w:val="28"/>
          <w:szCs w:val="28"/>
        </w:rPr>
      </w:pPr>
      <w:r w:rsidRPr="00A13240">
        <w:rPr>
          <w:rFonts w:ascii="Georgia" w:eastAsia="+mn-ea" w:hAnsi="Georgia" w:cs="+mn-cs"/>
          <w:color w:val="303030"/>
          <w:kern w:val="24"/>
          <w:sz w:val="28"/>
          <w:szCs w:val="28"/>
        </w:rPr>
        <w:t xml:space="preserve">Al-Anon Family Groups, Inc. (1992). </w:t>
      </w:r>
      <w:r w:rsidRPr="00A13240">
        <w:rPr>
          <w:rFonts w:ascii="Georgia" w:eastAsia="+mn-ea" w:hAnsi="Georgia" w:cs="+mn-cs"/>
          <w:i/>
          <w:iCs/>
          <w:color w:val="303030"/>
          <w:kern w:val="24"/>
          <w:sz w:val="28"/>
          <w:szCs w:val="28"/>
        </w:rPr>
        <w:t xml:space="preserve">Courage to Change: One Day at a Time in Al-Anon. </w:t>
      </w:r>
      <w:r w:rsidRPr="00A13240">
        <w:rPr>
          <w:rFonts w:ascii="Georgia" w:eastAsia="+mn-ea" w:hAnsi="Georgia" w:cs="+mn-cs"/>
          <w:color w:val="303030"/>
          <w:kern w:val="24"/>
          <w:sz w:val="28"/>
          <w:szCs w:val="28"/>
        </w:rPr>
        <w:t>Virginia Beach, VA: Author.</w:t>
      </w:r>
    </w:p>
    <w:p w:rsidR="00A13240" w:rsidRDefault="00A13240" w:rsidP="00A13240">
      <w:pPr>
        <w:pStyle w:val="NormalWeb"/>
        <w:spacing w:before="96" w:beforeAutospacing="0" w:after="0" w:afterAutospacing="0"/>
        <w:ind w:left="115"/>
        <w:rPr>
          <w:rFonts w:ascii="Georgia" w:eastAsia="+mn-ea" w:hAnsi="Georgia" w:cs="+mn-cs"/>
          <w:color w:val="303030"/>
          <w:kern w:val="24"/>
          <w:sz w:val="28"/>
          <w:szCs w:val="28"/>
        </w:rPr>
      </w:pPr>
    </w:p>
    <w:p w:rsidR="00A13240" w:rsidRPr="000C0400" w:rsidRDefault="00A13240" w:rsidP="00A13240">
      <w:pPr>
        <w:spacing w:before="96" w:after="0" w:line="240" w:lineRule="auto"/>
        <w:ind w:left="115"/>
        <w:rPr>
          <w:rFonts w:ascii="Georgia" w:eastAsia="+mn-ea" w:hAnsi="Georgia" w:cs="+mn-cs"/>
          <w:color w:val="9B2D1F" w:themeColor="accent2"/>
          <w:kern w:val="24"/>
          <w:sz w:val="28"/>
          <w:szCs w:val="28"/>
          <w:u w:val="single"/>
          <w:lang w:eastAsia="en-US" w:bidi="ar-SA"/>
        </w:rPr>
      </w:pPr>
      <w:proofErr w:type="gramStart"/>
      <w:r w:rsidRPr="00A13240">
        <w:rPr>
          <w:rFonts w:ascii="Georgia" w:eastAsia="+mn-ea" w:hAnsi="Georgia" w:cs="+mn-cs"/>
          <w:color w:val="303030"/>
          <w:kern w:val="24"/>
          <w:sz w:val="28"/>
          <w:szCs w:val="28"/>
          <w:lang w:eastAsia="en-US" w:bidi="ar-SA"/>
        </w:rPr>
        <w:t>American Psychological Association.</w:t>
      </w:r>
      <w:proofErr w:type="gramEnd"/>
      <w:r w:rsidRPr="00A13240">
        <w:rPr>
          <w:rFonts w:ascii="Georgia" w:eastAsia="+mn-ea" w:hAnsi="Georgia" w:cs="+mn-cs"/>
          <w:color w:val="303030"/>
          <w:kern w:val="24"/>
          <w:sz w:val="28"/>
          <w:szCs w:val="28"/>
          <w:lang w:eastAsia="en-US" w:bidi="ar-SA"/>
        </w:rPr>
        <w:t xml:space="preserve"> (2014).”</w:t>
      </w:r>
      <w:proofErr w:type="gramStart"/>
      <w:r w:rsidRPr="00A13240">
        <w:rPr>
          <w:rFonts w:ascii="Georgia" w:eastAsia="+mn-ea" w:hAnsi="Georgia" w:cs="+mn-cs"/>
          <w:color w:val="303030"/>
          <w:kern w:val="24"/>
          <w:sz w:val="28"/>
          <w:szCs w:val="28"/>
          <w:lang w:eastAsia="en-US" w:bidi="ar-SA"/>
        </w:rPr>
        <w:t>The Road to Resilience.”</w:t>
      </w:r>
      <w:proofErr w:type="gramEnd"/>
      <w:r w:rsidRPr="00A13240">
        <w:rPr>
          <w:rFonts w:ascii="Georgia" w:eastAsia="+mn-ea" w:hAnsi="Georgia" w:cs="+mn-cs"/>
          <w:color w:val="303030"/>
          <w:kern w:val="24"/>
          <w:sz w:val="28"/>
          <w:szCs w:val="28"/>
          <w:lang w:eastAsia="en-US" w:bidi="ar-SA"/>
        </w:rPr>
        <w:t xml:space="preserve"> Washington DC: American Psychological Association. Retrieved from </w:t>
      </w:r>
      <w:hyperlink r:id="rId10" w:history="1">
        <w:r w:rsidRPr="000C0400">
          <w:rPr>
            <w:rFonts w:ascii="Georgia" w:eastAsia="+mn-ea" w:hAnsi="Georgia" w:cs="+mn-cs"/>
            <w:color w:val="9B2D1F" w:themeColor="accent2"/>
            <w:kern w:val="24"/>
            <w:sz w:val="28"/>
            <w:szCs w:val="28"/>
            <w:u w:val="single"/>
            <w:lang w:eastAsia="en-US" w:bidi="ar-SA"/>
          </w:rPr>
          <w:t>http://www.apa.org/helpcenter/road-resilience.aspx</w:t>
        </w:r>
      </w:hyperlink>
    </w:p>
    <w:p w:rsidR="000C0400" w:rsidRPr="00A13240" w:rsidRDefault="000C0400" w:rsidP="00A13240">
      <w:pPr>
        <w:spacing w:before="96" w:after="0" w:line="240" w:lineRule="auto"/>
        <w:ind w:left="115"/>
        <w:rPr>
          <w:rFonts w:ascii="Times New Roman" w:eastAsia="Times New Roman" w:hAnsi="Times New Roman"/>
          <w:color w:val="auto"/>
          <w:sz w:val="28"/>
          <w:szCs w:val="28"/>
          <w:lang w:eastAsia="en-US" w:bidi="ar-SA"/>
        </w:rPr>
      </w:pPr>
    </w:p>
    <w:p w:rsidR="00A13240" w:rsidRDefault="00A13240" w:rsidP="00A13240">
      <w:pPr>
        <w:spacing w:before="96" w:after="0" w:line="240" w:lineRule="auto"/>
        <w:ind w:left="115"/>
        <w:rPr>
          <w:rFonts w:ascii="Georgia" w:eastAsia="+mn-ea" w:hAnsi="Georgia" w:cs="+mn-cs"/>
          <w:color w:val="303030"/>
          <w:kern w:val="24"/>
          <w:sz w:val="28"/>
          <w:szCs w:val="28"/>
          <w:lang w:eastAsia="en-US" w:bidi="ar-SA"/>
        </w:rPr>
      </w:pPr>
      <w:proofErr w:type="gramStart"/>
      <w:r w:rsidRPr="00A13240">
        <w:rPr>
          <w:rFonts w:ascii="Georgia" w:eastAsia="+mn-ea" w:hAnsi="Georgia" w:cs="+mn-cs"/>
          <w:color w:val="303030"/>
          <w:kern w:val="24"/>
          <w:sz w:val="28"/>
          <w:szCs w:val="28"/>
          <w:lang w:eastAsia="en-US" w:bidi="ar-SA"/>
        </w:rPr>
        <w:t>Beattie, M. (2009).</w:t>
      </w:r>
      <w:proofErr w:type="gramEnd"/>
      <w:r w:rsidRPr="00A13240">
        <w:rPr>
          <w:rFonts w:ascii="Georgia" w:eastAsia="+mn-ea" w:hAnsi="Georgia" w:cs="+mn-cs"/>
          <w:color w:val="303030"/>
          <w:kern w:val="24"/>
          <w:sz w:val="28"/>
          <w:szCs w:val="28"/>
          <w:lang w:eastAsia="en-US" w:bidi="ar-SA"/>
        </w:rPr>
        <w:t xml:space="preserve"> </w:t>
      </w:r>
      <w:r w:rsidRPr="00A13240">
        <w:rPr>
          <w:rFonts w:ascii="Georgia" w:eastAsia="+mn-ea" w:hAnsi="Georgia" w:cs="+mn-cs"/>
          <w:i/>
          <w:iCs/>
          <w:color w:val="303030"/>
          <w:kern w:val="24"/>
          <w:sz w:val="28"/>
          <w:szCs w:val="28"/>
          <w:lang w:eastAsia="en-US" w:bidi="ar-SA"/>
        </w:rPr>
        <w:t xml:space="preserve">The New Codependency: Help and Guidance for Today's Generation. </w:t>
      </w:r>
      <w:r w:rsidRPr="00A13240">
        <w:rPr>
          <w:rFonts w:ascii="Georgia" w:eastAsia="+mn-ea" w:hAnsi="Georgia" w:cs="+mn-cs"/>
          <w:color w:val="303030"/>
          <w:kern w:val="24"/>
          <w:sz w:val="28"/>
          <w:szCs w:val="28"/>
          <w:lang w:eastAsia="en-US" w:bidi="ar-SA"/>
        </w:rPr>
        <w:t>New York, NY: Simon &amp;Schuster.</w:t>
      </w:r>
    </w:p>
    <w:p w:rsidR="00A13240" w:rsidRPr="00A13240" w:rsidRDefault="00A13240" w:rsidP="00A13240">
      <w:pPr>
        <w:spacing w:before="96" w:after="0" w:line="240" w:lineRule="auto"/>
        <w:ind w:left="115"/>
        <w:rPr>
          <w:rFonts w:ascii="Times New Roman" w:eastAsia="Times New Roman" w:hAnsi="Times New Roman"/>
          <w:color w:val="auto"/>
          <w:sz w:val="28"/>
          <w:szCs w:val="28"/>
          <w:lang w:eastAsia="en-US" w:bidi="ar-SA"/>
        </w:rPr>
      </w:pPr>
    </w:p>
    <w:p w:rsidR="00A13240" w:rsidRPr="00A13240" w:rsidRDefault="00A13240" w:rsidP="00A13240">
      <w:pPr>
        <w:spacing w:before="96" w:after="0" w:line="240" w:lineRule="auto"/>
        <w:ind w:left="115"/>
        <w:rPr>
          <w:rFonts w:ascii="Times New Roman" w:eastAsia="Times New Roman" w:hAnsi="Times New Roman"/>
          <w:color w:val="auto"/>
          <w:sz w:val="28"/>
          <w:szCs w:val="28"/>
          <w:lang w:eastAsia="en-US" w:bidi="ar-SA"/>
        </w:rPr>
      </w:pPr>
      <w:proofErr w:type="gramStart"/>
      <w:r w:rsidRPr="00A13240">
        <w:rPr>
          <w:rFonts w:ascii="Georgia" w:eastAsia="+mn-ea" w:hAnsi="Georgia" w:cs="+mn-cs"/>
          <w:color w:val="303030"/>
          <w:kern w:val="24"/>
          <w:sz w:val="28"/>
          <w:szCs w:val="28"/>
          <w:lang w:eastAsia="en-US" w:bidi="ar-SA"/>
        </w:rPr>
        <w:t>Central Recovery Press (2017).</w:t>
      </w:r>
      <w:proofErr w:type="gramEnd"/>
      <w:r w:rsidRPr="00A13240">
        <w:rPr>
          <w:rFonts w:ascii="Georgia" w:eastAsia="+mn-ea" w:hAnsi="Georgia" w:cs="+mn-cs"/>
          <w:color w:val="303030"/>
          <w:kern w:val="24"/>
          <w:sz w:val="28"/>
          <w:szCs w:val="28"/>
          <w:lang w:eastAsia="en-US" w:bidi="ar-SA"/>
        </w:rPr>
        <w:t xml:space="preserve"> </w:t>
      </w:r>
      <w:r w:rsidRPr="00A13240">
        <w:rPr>
          <w:rFonts w:ascii="Georgia" w:eastAsia="+mn-ea" w:hAnsi="Georgia" w:cs="+mn-cs"/>
          <w:i/>
          <w:iCs/>
          <w:color w:val="303030"/>
          <w:kern w:val="24"/>
          <w:sz w:val="28"/>
          <w:szCs w:val="28"/>
          <w:lang w:eastAsia="en-US" w:bidi="ar-SA"/>
        </w:rPr>
        <w:t xml:space="preserve">Discover Recovery. </w:t>
      </w:r>
      <w:r w:rsidRPr="00A13240">
        <w:rPr>
          <w:rFonts w:ascii="Georgia" w:eastAsia="+mn-ea" w:hAnsi="Georgia" w:cs="+mn-cs"/>
          <w:color w:val="303030"/>
          <w:kern w:val="24"/>
          <w:sz w:val="28"/>
          <w:szCs w:val="28"/>
          <w:lang w:eastAsia="en-US" w:bidi="ar-SA"/>
        </w:rPr>
        <w:t>Las Vegas, NC: Central Recovery Press.</w:t>
      </w:r>
    </w:p>
    <w:p w:rsidR="00A13240" w:rsidRDefault="00A13240" w:rsidP="00A13240">
      <w:pPr>
        <w:pStyle w:val="NormalWeb"/>
        <w:spacing w:before="96" w:beforeAutospacing="0" w:after="0" w:afterAutospacing="0"/>
        <w:ind w:left="115"/>
        <w:rPr>
          <w:sz w:val="28"/>
          <w:szCs w:val="28"/>
        </w:rPr>
      </w:pPr>
    </w:p>
    <w:p w:rsidR="00A13240" w:rsidRPr="000C0400" w:rsidRDefault="00A13240" w:rsidP="00A13240">
      <w:pPr>
        <w:pStyle w:val="NormalWeb"/>
        <w:spacing w:before="96" w:beforeAutospacing="0" w:after="0" w:afterAutospacing="0"/>
        <w:ind w:left="115"/>
        <w:rPr>
          <w:rFonts w:ascii="Georgia" w:eastAsia="+mn-ea" w:hAnsi="Georgia" w:cs="+mn-cs"/>
          <w:color w:val="9B2D1F" w:themeColor="accent2"/>
          <w:kern w:val="24"/>
          <w:sz w:val="28"/>
          <w:szCs w:val="28"/>
        </w:rPr>
      </w:pPr>
      <w:proofErr w:type="gramStart"/>
      <w:r w:rsidRPr="00A13240">
        <w:rPr>
          <w:rFonts w:ascii="Georgia" w:eastAsia="+mn-ea" w:hAnsi="Georgia" w:cs="+mn-cs"/>
          <w:color w:val="303030"/>
          <w:kern w:val="24"/>
          <w:sz w:val="28"/>
          <w:szCs w:val="28"/>
        </w:rPr>
        <w:t>Greenberg, M. (2017).</w:t>
      </w:r>
      <w:proofErr w:type="gramEnd"/>
      <w:r w:rsidRPr="00A13240">
        <w:rPr>
          <w:rFonts w:ascii="Georgia" w:eastAsia="+mn-ea" w:hAnsi="Georgia" w:cs="+mn-cs"/>
          <w:color w:val="303030"/>
          <w:kern w:val="24"/>
          <w:sz w:val="28"/>
          <w:szCs w:val="28"/>
        </w:rPr>
        <w:t xml:space="preserve"> </w:t>
      </w:r>
      <w:proofErr w:type="gramStart"/>
      <w:r w:rsidRPr="00A13240">
        <w:rPr>
          <w:rFonts w:ascii="Georgia" w:eastAsia="+mn-ea" w:hAnsi="Georgia" w:cs="+mn-cs"/>
          <w:color w:val="303030"/>
          <w:kern w:val="24"/>
          <w:sz w:val="28"/>
          <w:szCs w:val="28"/>
        </w:rPr>
        <w:t>“8 Empowering Ways to Stop Feeling Guilty.”</w:t>
      </w:r>
      <w:proofErr w:type="gramEnd"/>
      <w:r w:rsidRPr="00A13240">
        <w:rPr>
          <w:rFonts w:ascii="Georgia" w:eastAsia="+mn-ea" w:hAnsi="Georgia" w:cs="+mn-cs"/>
          <w:color w:val="303030"/>
          <w:kern w:val="24"/>
          <w:sz w:val="28"/>
          <w:szCs w:val="28"/>
        </w:rPr>
        <w:t xml:space="preserve"> Retrieved </w:t>
      </w:r>
      <w:proofErr w:type="gramStart"/>
      <w:r w:rsidRPr="00A13240">
        <w:rPr>
          <w:rFonts w:ascii="Georgia" w:eastAsia="+mn-ea" w:hAnsi="Georgia" w:cs="+mn-cs"/>
          <w:color w:val="303030"/>
          <w:kern w:val="24"/>
          <w:sz w:val="28"/>
          <w:szCs w:val="28"/>
        </w:rPr>
        <w:t xml:space="preserve">from  </w:t>
      </w:r>
      <w:proofErr w:type="gramEnd"/>
      <w:r w:rsidRPr="000C0400">
        <w:rPr>
          <w:rFonts w:ascii="Georgia" w:eastAsia="+mn-ea" w:hAnsi="Georgia" w:cs="+mn-cs"/>
          <w:color w:val="9B2D1F" w:themeColor="accent2"/>
          <w:kern w:val="24"/>
          <w:sz w:val="28"/>
          <w:szCs w:val="28"/>
        </w:rPr>
        <w:fldChar w:fldCharType="begin"/>
      </w:r>
      <w:r w:rsidRPr="000C0400">
        <w:rPr>
          <w:rFonts w:ascii="Georgia" w:eastAsia="+mn-ea" w:hAnsi="Georgia" w:cs="+mn-cs"/>
          <w:color w:val="9B2D1F" w:themeColor="accent2"/>
          <w:kern w:val="24"/>
          <w:sz w:val="28"/>
          <w:szCs w:val="28"/>
        </w:rPr>
        <w:instrText xml:space="preserve"> HYPERLINK "https://www.psychologytoday.com/us/blog/the-mindful-self-express/201703/8-empowering-ways-stop-feeling-guilty" </w:instrText>
      </w:r>
      <w:r w:rsidRPr="000C0400">
        <w:rPr>
          <w:rFonts w:ascii="Georgia" w:eastAsia="+mn-ea" w:hAnsi="Georgia" w:cs="+mn-cs"/>
          <w:color w:val="9B2D1F" w:themeColor="accent2"/>
          <w:kern w:val="24"/>
          <w:sz w:val="28"/>
          <w:szCs w:val="28"/>
        </w:rPr>
        <w:fldChar w:fldCharType="separate"/>
      </w:r>
      <w:r w:rsidRPr="000C0400">
        <w:rPr>
          <w:rStyle w:val="Hyperlink"/>
          <w:rFonts w:ascii="Georgia" w:eastAsia="+mn-ea" w:hAnsi="Georgia" w:cs="+mn-cs"/>
          <w:color w:val="9B2D1F" w:themeColor="accent2"/>
          <w:kern w:val="24"/>
          <w:sz w:val="28"/>
          <w:szCs w:val="28"/>
        </w:rPr>
        <w:t>https://www.psychologytoday.com/us/blog/the-mindful-self-express/201703/8-empowering-ways-stop-feeling-guilty</w:t>
      </w:r>
      <w:r w:rsidRPr="000C0400">
        <w:rPr>
          <w:rFonts w:ascii="Georgia" w:eastAsia="+mn-ea" w:hAnsi="Georgia" w:cs="+mn-cs"/>
          <w:color w:val="9B2D1F" w:themeColor="accent2"/>
          <w:kern w:val="24"/>
          <w:sz w:val="28"/>
          <w:szCs w:val="28"/>
        </w:rPr>
        <w:fldChar w:fldCharType="end"/>
      </w:r>
    </w:p>
    <w:p w:rsidR="00A13240" w:rsidRPr="000C0400" w:rsidRDefault="00A13240" w:rsidP="00A13240">
      <w:pPr>
        <w:pStyle w:val="NormalWeb"/>
        <w:spacing w:before="96" w:beforeAutospacing="0" w:after="0" w:afterAutospacing="0"/>
        <w:ind w:left="115"/>
        <w:rPr>
          <w:color w:val="9B2D1F" w:themeColor="accent2"/>
        </w:rPr>
      </w:pPr>
    </w:p>
    <w:p w:rsidR="00A13240" w:rsidRDefault="00A13240" w:rsidP="00A13240">
      <w:pPr>
        <w:pStyle w:val="NormalWeb"/>
        <w:spacing w:before="96" w:beforeAutospacing="0" w:after="0" w:afterAutospacing="0"/>
        <w:ind w:left="115"/>
        <w:rPr>
          <w:rFonts w:ascii="Georgia" w:eastAsia="+mn-ea" w:hAnsi="Georgia" w:cs="+mn-cs"/>
          <w:color w:val="303030"/>
          <w:kern w:val="24"/>
          <w:sz w:val="28"/>
          <w:szCs w:val="28"/>
        </w:rPr>
      </w:pPr>
      <w:r w:rsidRPr="00A13240">
        <w:rPr>
          <w:rFonts w:ascii="Georgia" w:eastAsia="+mn-ea" w:hAnsi="Georgia" w:cs="+mn-cs"/>
          <w:color w:val="303030"/>
          <w:kern w:val="24"/>
          <w:sz w:val="28"/>
          <w:szCs w:val="28"/>
        </w:rPr>
        <w:t xml:space="preserve">Hanson, R. (2009). </w:t>
      </w:r>
      <w:r w:rsidRPr="00A13240">
        <w:rPr>
          <w:rFonts w:ascii="Georgia" w:eastAsia="+mn-ea" w:hAnsi="Georgia" w:cs="+mn-cs"/>
          <w:i/>
          <w:iCs/>
          <w:color w:val="303030"/>
          <w:kern w:val="24"/>
          <w:sz w:val="28"/>
          <w:szCs w:val="28"/>
        </w:rPr>
        <w:t xml:space="preserve">Buddha's Brain: The Practical Science of Happiness, Love, and Wisdom. </w:t>
      </w:r>
      <w:r w:rsidRPr="00A13240">
        <w:rPr>
          <w:rFonts w:ascii="Georgia" w:eastAsia="+mn-ea" w:hAnsi="Georgia" w:cs="+mn-cs"/>
          <w:color w:val="303030"/>
          <w:kern w:val="24"/>
          <w:sz w:val="28"/>
          <w:szCs w:val="28"/>
        </w:rPr>
        <w:t>Oakland, CA: New Harbinger Publications, Inc.</w:t>
      </w:r>
    </w:p>
    <w:p w:rsidR="00A13240" w:rsidRPr="00A13240" w:rsidRDefault="00A13240" w:rsidP="00A13240">
      <w:pPr>
        <w:pStyle w:val="NormalWeb"/>
        <w:spacing w:before="96" w:beforeAutospacing="0" w:after="0" w:afterAutospacing="0"/>
        <w:ind w:left="115"/>
        <w:rPr>
          <w:sz w:val="28"/>
          <w:szCs w:val="28"/>
        </w:rPr>
      </w:pPr>
    </w:p>
    <w:p w:rsidR="00A13240" w:rsidRPr="00A13240" w:rsidRDefault="00A13240" w:rsidP="00A13240">
      <w:pPr>
        <w:pStyle w:val="NormalWeb"/>
        <w:spacing w:before="96" w:beforeAutospacing="0" w:after="0" w:afterAutospacing="0"/>
        <w:ind w:left="115"/>
        <w:rPr>
          <w:sz w:val="28"/>
          <w:szCs w:val="28"/>
        </w:rPr>
      </w:pPr>
      <w:r w:rsidRPr="00A13240">
        <w:rPr>
          <w:rFonts w:ascii="Georgia" w:eastAsia="+mn-ea" w:hAnsi="Georgia" w:cs="+mn-cs"/>
          <w:color w:val="303030"/>
          <w:kern w:val="24"/>
          <w:sz w:val="28"/>
          <w:szCs w:val="28"/>
        </w:rPr>
        <w:t xml:space="preserve">Hanson, R. (2013). </w:t>
      </w:r>
      <w:proofErr w:type="gramStart"/>
      <w:r w:rsidRPr="00A13240">
        <w:rPr>
          <w:rFonts w:ascii="Georgia" w:eastAsia="+mn-ea" w:hAnsi="Georgia" w:cs="+mn-cs"/>
          <w:i/>
          <w:iCs/>
          <w:color w:val="303030"/>
          <w:kern w:val="24"/>
          <w:sz w:val="28"/>
          <w:szCs w:val="28"/>
        </w:rPr>
        <w:t>Hardwiring Happiness: The New Brain Science of Contentment, Calm, and Confidence.</w:t>
      </w:r>
      <w:proofErr w:type="gramEnd"/>
      <w:r w:rsidRPr="00A13240">
        <w:rPr>
          <w:rFonts w:ascii="Georgia" w:eastAsia="+mn-ea" w:hAnsi="Georgia" w:cs="+mn-cs"/>
          <w:i/>
          <w:iCs/>
          <w:color w:val="303030"/>
          <w:kern w:val="24"/>
          <w:sz w:val="28"/>
          <w:szCs w:val="28"/>
        </w:rPr>
        <w:t xml:space="preserve"> </w:t>
      </w:r>
      <w:r w:rsidRPr="00A13240">
        <w:rPr>
          <w:rFonts w:ascii="Georgia" w:eastAsia="+mn-ea" w:hAnsi="Georgia" w:cs="+mn-cs"/>
          <w:color w:val="303030"/>
          <w:kern w:val="24"/>
          <w:sz w:val="28"/>
          <w:szCs w:val="28"/>
        </w:rPr>
        <w:t>New York, NY: Harmony Books.</w:t>
      </w:r>
    </w:p>
    <w:p w:rsidR="00A13240" w:rsidRDefault="00A13240" w:rsidP="00A13240">
      <w:pPr>
        <w:pStyle w:val="NormalWeb"/>
        <w:spacing w:before="96" w:beforeAutospacing="0" w:after="0" w:afterAutospacing="0"/>
        <w:ind w:left="115"/>
        <w:rPr>
          <w:sz w:val="28"/>
          <w:szCs w:val="28"/>
        </w:rPr>
      </w:pPr>
    </w:p>
    <w:p w:rsidR="000C0400" w:rsidRPr="000C0400" w:rsidRDefault="000C0400" w:rsidP="00A13240">
      <w:pPr>
        <w:pStyle w:val="NormalWeb"/>
        <w:spacing w:before="96" w:beforeAutospacing="0" w:after="0" w:afterAutospacing="0"/>
        <w:ind w:left="115"/>
        <w:rPr>
          <w:rFonts w:ascii="Georgia" w:hAnsi="Georgia"/>
          <w:sz w:val="28"/>
          <w:szCs w:val="28"/>
        </w:rPr>
      </w:pPr>
      <w:r>
        <w:rPr>
          <w:rFonts w:ascii="Georgia" w:hAnsi="Georgia"/>
          <w:sz w:val="28"/>
          <w:szCs w:val="28"/>
        </w:rPr>
        <w:t xml:space="preserve">Johnston, N. (2020). </w:t>
      </w:r>
      <w:r>
        <w:rPr>
          <w:rFonts w:ascii="Georgia" w:hAnsi="Georgia"/>
          <w:i/>
          <w:sz w:val="28"/>
          <w:szCs w:val="28"/>
        </w:rPr>
        <w:t xml:space="preserve">Disentangle: When </w:t>
      </w:r>
      <w:proofErr w:type="gramStart"/>
      <w:r>
        <w:rPr>
          <w:rFonts w:ascii="Georgia" w:hAnsi="Georgia"/>
          <w:i/>
          <w:sz w:val="28"/>
          <w:szCs w:val="28"/>
        </w:rPr>
        <w:t>You’ve</w:t>
      </w:r>
      <w:proofErr w:type="gramEnd"/>
      <w:r w:rsidR="00D9377D">
        <w:rPr>
          <w:rFonts w:ascii="Georgia" w:hAnsi="Georgia"/>
          <w:i/>
          <w:sz w:val="28"/>
          <w:szCs w:val="28"/>
        </w:rPr>
        <w:t xml:space="preserve"> Lost Your Self in Someone Else </w:t>
      </w:r>
      <w:r w:rsidR="00D9377D">
        <w:rPr>
          <w:rFonts w:ascii="Georgia" w:hAnsi="Georgia"/>
          <w:sz w:val="28"/>
          <w:szCs w:val="28"/>
        </w:rPr>
        <w:t>(2</w:t>
      </w:r>
      <w:r w:rsidR="00D9377D" w:rsidRPr="00D9377D">
        <w:rPr>
          <w:rFonts w:ascii="Georgia" w:hAnsi="Georgia"/>
          <w:sz w:val="28"/>
          <w:szCs w:val="28"/>
          <w:vertAlign w:val="superscript"/>
        </w:rPr>
        <w:t>nd</w:t>
      </w:r>
      <w:r w:rsidR="00D9377D">
        <w:rPr>
          <w:rFonts w:ascii="Georgia" w:hAnsi="Georgia"/>
          <w:sz w:val="28"/>
          <w:szCs w:val="28"/>
        </w:rPr>
        <w:t xml:space="preserve"> Ed.).</w:t>
      </w:r>
      <w:r>
        <w:rPr>
          <w:rFonts w:ascii="Georgia" w:hAnsi="Georgia"/>
          <w:i/>
          <w:sz w:val="28"/>
          <w:szCs w:val="28"/>
        </w:rPr>
        <w:t xml:space="preserve"> </w:t>
      </w:r>
      <w:r>
        <w:rPr>
          <w:rFonts w:ascii="Georgia" w:hAnsi="Georgia"/>
          <w:sz w:val="28"/>
          <w:szCs w:val="28"/>
        </w:rPr>
        <w:t>Las Vegas, NV: Central Recovery Press.</w:t>
      </w:r>
    </w:p>
    <w:p w:rsidR="00A13240" w:rsidRDefault="00A13240" w:rsidP="00A13240">
      <w:pPr>
        <w:pStyle w:val="NormalWeb"/>
        <w:spacing w:before="96" w:beforeAutospacing="0" w:after="0" w:afterAutospacing="0"/>
        <w:ind w:left="115"/>
      </w:pPr>
      <w:bookmarkStart w:id="0" w:name="_GoBack"/>
      <w:bookmarkEnd w:id="0"/>
    </w:p>
    <w:p w:rsidR="00A13240" w:rsidRPr="00A13240" w:rsidRDefault="00A13240" w:rsidP="00A13240">
      <w:pPr>
        <w:pStyle w:val="NormalWeb"/>
        <w:spacing w:before="96" w:beforeAutospacing="0" w:after="0" w:afterAutospacing="0"/>
        <w:ind w:left="115"/>
        <w:rPr>
          <w:rFonts w:ascii="Georgia" w:eastAsia="+mn-ea" w:hAnsi="Georgia" w:cs="+mn-cs"/>
          <w:color w:val="303030"/>
          <w:kern w:val="24"/>
          <w:sz w:val="28"/>
          <w:szCs w:val="28"/>
        </w:rPr>
      </w:pPr>
      <w:r w:rsidRPr="00A13240">
        <w:rPr>
          <w:rFonts w:ascii="Georgia" w:eastAsia="+mn-ea" w:hAnsi="Georgia" w:cs="+mn-cs"/>
          <w:color w:val="303030"/>
          <w:kern w:val="24"/>
          <w:sz w:val="28"/>
          <w:szCs w:val="28"/>
        </w:rPr>
        <w:lastRenderedPageBreak/>
        <w:t xml:space="preserve">Johnston, N. (2012). </w:t>
      </w:r>
      <w:r w:rsidRPr="00A13240">
        <w:rPr>
          <w:rFonts w:ascii="Georgia" w:eastAsia="+mn-ea" w:hAnsi="Georgia" w:cs="+mn-cs"/>
          <w:i/>
          <w:iCs/>
          <w:color w:val="303030"/>
          <w:kern w:val="24"/>
          <w:sz w:val="28"/>
          <w:szCs w:val="28"/>
        </w:rPr>
        <w:t xml:space="preserve">My Life as a Border </w:t>
      </w:r>
      <w:proofErr w:type="gramStart"/>
      <w:r w:rsidRPr="00A13240">
        <w:rPr>
          <w:rFonts w:ascii="Georgia" w:eastAsia="+mn-ea" w:hAnsi="Georgia" w:cs="+mn-cs"/>
          <w:i/>
          <w:iCs/>
          <w:color w:val="303030"/>
          <w:kern w:val="24"/>
          <w:sz w:val="28"/>
          <w:szCs w:val="28"/>
        </w:rPr>
        <w:t>Collie</w:t>
      </w:r>
      <w:proofErr w:type="gramEnd"/>
      <w:r w:rsidRPr="00A13240">
        <w:rPr>
          <w:rFonts w:ascii="Georgia" w:eastAsia="+mn-ea" w:hAnsi="Georgia" w:cs="+mn-cs"/>
          <w:i/>
          <w:iCs/>
          <w:color w:val="303030"/>
          <w:kern w:val="24"/>
          <w:sz w:val="28"/>
          <w:szCs w:val="28"/>
        </w:rPr>
        <w:t xml:space="preserve">: Freedom from Codependency. </w:t>
      </w:r>
      <w:r w:rsidRPr="00A13240">
        <w:rPr>
          <w:rFonts w:ascii="Georgia" w:eastAsia="+mn-ea" w:hAnsi="Georgia" w:cs="+mn-cs"/>
          <w:color w:val="303030"/>
          <w:kern w:val="24"/>
          <w:sz w:val="28"/>
          <w:szCs w:val="28"/>
        </w:rPr>
        <w:t>Las Vegas, NV: Central Recovery Press.</w:t>
      </w:r>
    </w:p>
    <w:p w:rsidR="00A13240" w:rsidRPr="00A13240" w:rsidRDefault="00A13240" w:rsidP="00A13240">
      <w:pPr>
        <w:pStyle w:val="NormalWeb"/>
        <w:spacing w:before="96" w:beforeAutospacing="0" w:after="0" w:afterAutospacing="0"/>
        <w:ind w:left="115"/>
        <w:rPr>
          <w:sz w:val="28"/>
          <w:szCs w:val="28"/>
        </w:rPr>
      </w:pPr>
    </w:p>
    <w:p w:rsidR="00A13240" w:rsidRDefault="00A13240" w:rsidP="00A13240">
      <w:pPr>
        <w:pStyle w:val="NormalWeb"/>
        <w:spacing w:before="96" w:beforeAutospacing="0" w:after="0" w:afterAutospacing="0"/>
        <w:ind w:left="115"/>
        <w:rPr>
          <w:rFonts w:ascii="Georgia" w:eastAsia="+mn-ea" w:hAnsi="Georgia" w:cs="+mn-cs"/>
          <w:color w:val="303030"/>
          <w:kern w:val="24"/>
          <w:sz w:val="28"/>
          <w:szCs w:val="28"/>
        </w:rPr>
      </w:pPr>
      <w:proofErr w:type="spellStart"/>
      <w:r w:rsidRPr="00A13240">
        <w:rPr>
          <w:rFonts w:ascii="Georgia" w:eastAsia="+mn-ea" w:hAnsi="Georgia" w:cs="+mn-cs"/>
          <w:color w:val="303030"/>
          <w:kern w:val="24"/>
          <w:sz w:val="28"/>
          <w:szCs w:val="28"/>
        </w:rPr>
        <w:t>Kabat</w:t>
      </w:r>
      <w:proofErr w:type="spellEnd"/>
      <w:r w:rsidRPr="00A13240">
        <w:rPr>
          <w:rFonts w:ascii="Georgia" w:eastAsia="+mn-ea" w:hAnsi="Georgia" w:cs="+mn-cs"/>
          <w:color w:val="303030"/>
          <w:kern w:val="24"/>
          <w:sz w:val="28"/>
          <w:szCs w:val="28"/>
        </w:rPr>
        <w:t xml:space="preserve">-Zinn, J. (2013). </w:t>
      </w:r>
      <w:proofErr w:type="gramStart"/>
      <w:r w:rsidRPr="00A13240">
        <w:rPr>
          <w:rFonts w:ascii="Georgia" w:eastAsia="+mn-ea" w:hAnsi="Georgia" w:cs="+mn-cs"/>
          <w:i/>
          <w:iCs/>
          <w:color w:val="303030"/>
          <w:kern w:val="24"/>
          <w:sz w:val="28"/>
          <w:szCs w:val="28"/>
        </w:rPr>
        <w:t>Full Catastrophe Living (</w:t>
      </w:r>
      <w:r w:rsidRPr="00A13240">
        <w:rPr>
          <w:rFonts w:ascii="Georgia" w:eastAsia="+mn-ea" w:hAnsi="Georgia" w:cs="+mn-cs"/>
          <w:color w:val="303030"/>
          <w:kern w:val="24"/>
          <w:sz w:val="28"/>
          <w:szCs w:val="28"/>
        </w:rPr>
        <w:t>Revised/Updated).</w:t>
      </w:r>
      <w:proofErr w:type="gramEnd"/>
      <w:r w:rsidRPr="00A13240">
        <w:rPr>
          <w:rFonts w:ascii="Georgia" w:eastAsia="+mn-ea" w:hAnsi="Georgia" w:cs="+mn-cs"/>
          <w:color w:val="303030"/>
          <w:kern w:val="24"/>
          <w:sz w:val="28"/>
          <w:szCs w:val="28"/>
        </w:rPr>
        <w:t xml:space="preserve"> New York, NY: Bantam Books.</w:t>
      </w:r>
    </w:p>
    <w:p w:rsidR="000C0400" w:rsidRDefault="000C0400" w:rsidP="00A13240">
      <w:pPr>
        <w:pStyle w:val="NormalWeb"/>
        <w:spacing w:before="96" w:beforeAutospacing="0" w:after="0" w:afterAutospacing="0"/>
        <w:ind w:left="115"/>
        <w:rPr>
          <w:rFonts w:ascii="Georgia" w:eastAsia="+mn-ea" w:hAnsi="Georgia" w:cs="+mn-cs"/>
          <w:color w:val="303030"/>
          <w:kern w:val="24"/>
          <w:sz w:val="28"/>
          <w:szCs w:val="28"/>
        </w:rPr>
      </w:pPr>
    </w:p>
    <w:p w:rsidR="00A13240" w:rsidRPr="000C0400" w:rsidRDefault="000C0400" w:rsidP="00A13240">
      <w:pPr>
        <w:pStyle w:val="NormalWeb"/>
        <w:spacing w:before="96" w:beforeAutospacing="0" w:after="0" w:afterAutospacing="0"/>
        <w:ind w:left="115"/>
        <w:rPr>
          <w:rFonts w:ascii="Georgia" w:eastAsia="+mn-ea" w:hAnsi="Georgia" w:cs="+mn-cs"/>
          <w:color w:val="9B2D1F" w:themeColor="accent2"/>
          <w:kern w:val="24"/>
          <w:sz w:val="28"/>
          <w:szCs w:val="28"/>
        </w:rPr>
      </w:pPr>
      <w:proofErr w:type="spellStart"/>
      <w:proofErr w:type="gramStart"/>
      <w:r w:rsidRPr="000C0400">
        <w:rPr>
          <w:rFonts w:ascii="Georgia" w:eastAsia="+mn-ea" w:hAnsi="Georgia" w:cs="+mn-cs"/>
          <w:color w:val="303030"/>
          <w:kern w:val="24"/>
          <w:sz w:val="28"/>
          <w:szCs w:val="28"/>
        </w:rPr>
        <w:t>Lijewski</w:t>
      </w:r>
      <w:proofErr w:type="spellEnd"/>
      <w:r w:rsidRPr="000C0400">
        <w:rPr>
          <w:rFonts w:ascii="Georgia" w:eastAsia="+mn-ea" w:hAnsi="Georgia" w:cs="+mn-cs"/>
          <w:color w:val="303030"/>
          <w:kern w:val="24"/>
          <w:sz w:val="28"/>
          <w:szCs w:val="28"/>
        </w:rPr>
        <w:t>, W. (2019).</w:t>
      </w:r>
      <w:proofErr w:type="gramEnd"/>
      <w:r w:rsidRPr="000C0400">
        <w:rPr>
          <w:rFonts w:ascii="Georgia" w:eastAsia="+mn-ea" w:hAnsi="Georgia" w:cs="+mn-cs"/>
          <w:color w:val="303030"/>
          <w:kern w:val="24"/>
          <w:sz w:val="28"/>
          <w:szCs w:val="28"/>
        </w:rPr>
        <w:t xml:space="preserve"> </w:t>
      </w:r>
      <w:proofErr w:type="gramStart"/>
      <w:r w:rsidRPr="000C0400">
        <w:rPr>
          <w:rFonts w:ascii="Georgia" w:eastAsia="+mn-ea" w:hAnsi="Georgia" w:cs="+mn-cs"/>
          <w:color w:val="303030"/>
          <w:kern w:val="24"/>
          <w:sz w:val="28"/>
          <w:szCs w:val="28"/>
        </w:rPr>
        <w:t>“Understanding Enabling Behavior and How to Handle It.”</w:t>
      </w:r>
      <w:proofErr w:type="gramEnd"/>
      <w:r w:rsidRPr="000C0400">
        <w:rPr>
          <w:rFonts w:ascii="Georgia" w:eastAsia="+mn-ea" w:hAnsi="Georgia" w:cs="+mn-cs"/>
          <w:color w:val="303030"/>
          <w:kern w:val="24"/>
          <w:sz w:val="28"/>
          <w:szCs w:val="28"/>
        </w:rPr>
        <w:t xml:space="preserve"> Retrieved from </w:t>
      </w:r>
      <w:hyperlink r:id="rId11" w:history="1">
        <w:r w:rsidRPr="000C0400">
          <w:rPr>
            <w:rStyle w:val="Hyperlink"/>
            <w:rFonts w:ascii="Georgia" w:eastAsia="+mn-ea" w:hAnsi="Georgia" w:cs="+mn-cs"/>
            <w:color w:val="9B2D1F" w:themeColor="accent2"/>
            <w:kern w:val="24"/>
            <w:sz w:val="28"/>
            <w:szCs w:val="28"/>
          </w:rPr>
          <w:t>http://s3.amazonaws.com/EliteCME_WebSite_2013/f/pdf/PCUS02UE18.pdf</w:t>
        </w:r>
      </w:hyperlink>
    </w:p>
    <w:p w:rsidR="000C0400" w:rsidRDefault="000C0400" w:rsidP="00A13240">
      <w:pPr>
        <w:pStyle w:val="NormalWeb"/>
        <w:spacing w:before="96" w:beforeAutospacing="0" w:after="0" w:afterAutospacing="0"/>
        <w:ind w:left="115"/>
        <w:rPr>
          <w:rFonts w:ascii="Georgia" w:eastAsia="+mn-ea" w:hAnsi="Georgia" w:cs="+mn-cs"/>
          <w:color w:val="303030"/>
          <w:kern w:val="24"/>
          <w:sz w:val="28"/>
          <w:szCs w:val="28"/>
        </w:rPr>
      </w:pPr>
    </w:p>
    <w:p w:rsidR="000C0400" w:rsidRPr="000C0400" w:rsidRDefault="000C0400" w:rsidP="000C0400">
      <w:pPr>
        <w:pStyle w:val="NormalWeb"/>
        <w:spacing w:before="96" w:beforeAutospacing="0" w:after="0" w:afterAutospacing="0"/>
        <w:ind w:left="115"/>
        <w:rPr>
          <w:rFonts w:ascii="Georgia" w:eastAsia="+mn-ea" w:hAnsi="Georgia" w:cs="+mn-cs"/>
          <w:color w:val="303030"/>
          <w:kern w:val="24"/>
          <w:sz w:val="28"/>
          <w:szCs w:val="28"/>
        </w:rPr>
      </w:pPr>
      <w:proofErr w:type="gramStart"/>
      <w:r w:rsidRPr="000C0400">
        <w:rPr>
          <w:rFonts w:ascii="Georgia" w:eastAsia="+mn-ea" w:hAnsi="Georgia" w:cs="+mn-cs"/>
          <w:color w:val="303030"/>
          <w:kern w:val="24"/>
          <w:sz w:val="28"/>
          <w:szCs w:val="28"/>
        </w:rPr>
        <w:t>McKay, M., Wood, J., &amp; Brantley, J. (2007).</w:t>
      </w:r>
      <w:proofErr w:type="gramEnd"/>
      <w:r w:rsidRPr="000C0400">
        <w:rPr>
          <w:rFonts w:ascii="Georgia" w:eastAsia="+mn-ea" w:hAnsi="Georgia" w:cs="+mn-cs"/>
          <w:color w:val="303030"/>
          <w:kern w:val="24"/>
          <w:sz w:val="28"/>
          <w:szCs w:val="28"/>
        </w:rPr>
        <w:t xml:space="preserve"> </w:t>
      </w:r>
      <w:proofErr w:type="gramStart"/>
      <w:r w:rsidRPr="000C0400">
        <w:rPr>
          <w:rFonts w:ascii="Georgia" w:eastAsia="+mn-ea" w:hAnsi="Georgia" w:cs="+mn-cs"/>
          <w:i/>
          <w:iCs/>
          <w:color w:val="303030"/>
          <w:kern w:val="24"/>
          <w:sz w:val="28"/>
          <w:szCs w:val="28"/>
        </w:rPr>
        <w:t>The Dialectical Behavior Therapy Skills Workbook.</w:t>
      </w:r>
      <w:proofErr w:type="gramEnd"/>
      <w:r w:rsidRPr="000C0400">
        <w:rPr>
          <w:rFonts w:ascii="Georgia" w:eastAsia="+mn-ea" w:hAnsi="Georgia" w:cs="+mn-cs"/>
          <w:i/>
          <w:iCs/>
          <w:color w:val="303030"/>
          <w:kern w:val="24"/>
          <w:sz w:val="28"/>
          <w:szCs w:val="28"/>
        </w:rPr>
        <w:t xml:space="preserve"> </w:t>
      </w:r>
      <w:r w:rsidRPr="000C0400">
        <w:rPr>
          <w:rFonts w:ascii="Georgia" w:eastAsia="+mn-ea" w:hAnsi="Georgia" w:cs="+mn-cs"/>
          <w:color w:val="303030"/>
          <w:kern w:val="24"/>
          <w:sz w:val="28"/>
          <w:szCs w:val="28"/>
        </w:rPr>
        <w:t>Oakland, CA: New Harbinger Publications, Inc.</w:t>
      </w:r>
    </w:p>
    <w:p w:rsidR="000C0400" w:rsidRPr="000C0400" w:rsidRDefault="000C0400" w:rsidP="000C0400">
      <w:pPr>
        <w:pStyle w:val="NormalWeb"/>
        <w:spacing w:before="96" w:beforeAutospacing="0" w:after="0" w:afterAutospacing="0"/>
        <w:ind w:left="115"/>
        <w:rPr>
          <w:sz w:val="28"/>
          <w:szCs w:val="28"/>
        </w:rPr>
      </w:pPr>
    </w:p>
    <w:p w:rsidR="000C0400" w:rsidRPr="000C0400" w:rsidRDefault="000C0400" w:rsidP="000C0400">
      <w:pPr>
        <w:pStyle w:val="NormalWeb"/>
        <w:spacing w:before="96" w:beforeAutospacing="0" w:after="0" w:afterAutospacing="0"/>
        <w:ind w:left="115"/>
        <w:rPr>
          <w:sz w:val="28"/>
          <w:szCs w:val="28"/>
        </w:rPr>
      </w:pPr>
      <w:proofErr w:type="spellStart"/>
      <w:r w:rsidRPr="000C0400">
        <w:rPr>
          <w:rFonts w:ascii="Georgia" w:eastAsia="+mn-ea" w:hAnsi="Georgia" w:cs="+mn-cs"/>
          <w:color w:val="303030"/>
          <w:kern w:val="24"/>
          <w:sz w:val="28"/>
          <w:szCs w:val="28"/>
        </w:rPr>
        <w:t>Nhat</w:t>
      </w:r>
      <w:proofErr w:type="spellEnd"/>
      <w:r w:rsidRPr="000C0400">
        <w:rPr>
          <w:rFonts w:ascii="Georgia" w:eastAsia="+mn-ea" w:hAnsi="Georgia" w:cs="+mn-cs"/>
          <w:color w:val="303030"/>
          <w:kern w:val="24"/>
          <w:sz w:val="28"/>
          <w:szCs w:val="28"/>
        </w:rPr>
        <w:t xml:space="preserve"> Hanh, T. (1991), </w:t>
      </w:r>
      <w:r w:rsidRPr="000C0400">
        <w:rPr>
          <w:rFonts w:ascii="Georgia" w:eastAsia="+mn-ea" w:hAnsi="Georgia" w:cs="+mn-cs"/>
          <w:i/>
          <w:iCs/>
          <w:color w:val="303030"/>
          <w:kern w:val="24"/>
          <w:sz w:val="28"/>
          <w:szCs w:val="28"/>
        </w:rPr>
        <w:t xml:space="preserve">Peace is Every Step: The Path of Mindfulness in Everyday Life. </w:t>
      </w:r>
      <w:r w:rsidRPr="000C0400">
        <w:rPr>
          <w:rFonts w:ascii="Georgia" w:eastAsia="+mn-ea" w:hAnsi="Georgia" w:cs="+mn-cs"/>
          <w:color w:val="303030"/>
          <w:kern w:val="24"/>
          <w:sz w:val="28"/>
          <w:szCs w:val="28"/>
        </w:rPr>
        <w:t>New York, NY: Bantam Books.</w:t>
      </w:r>
    </w:p>
    <w:p w:rsidR="000C0400" w:rsidRDefault="000C0400" w:rsidP="00A13240">
      <w:pPr>
        <w:pStyle w:val="NormalWeb"/>
        <w:spacing w:before="96" w:beforeAutospacing="0" w:after="0" w:afterAutospacing="0"/>
        <w:ind w:left="115"/>
        <w:rPr>
          <w:sz w:val="28"/>
          <w:szCs w:val="28"/>
        </w:rPr>
      </w:pPr>
    </w:p>
    <w:p w:rsidR="000C0400" w:rsidRPr="000C0400" w:rsidRDefault="000C0400" w:rsidP="000C0400">
      <w:pPr>
        <w:pStyle w:val="NormalWeb"/>
        <w:spacing w:before="96" w:beforeAutospacing="0" w:after="0" w:afterAutospacing="0"/>
        <w:ind w:left="115"/>
        <w:rPr>
          <w:rFonts w:ascii="Georgia" w:eastAsia="+mn-ea" w:hAnsi="Georgia" w:cs="+mn-cs"/>
          <w:color w:val="303030"/>
          <w:kern w:val="24"/>
          <w:sz w:val="28"/>
          <w:szCs w:val="28"/>
        </w:rPr>
      </w:pPr>
      <w:proofErr w:type="spellStart"/>
      <w:proofErr w:type="gramStart"/>
      <w:r w:rsidRPr="000C0400">
        <w:rPr>
          <w:rFonts w:ascii="Georgia" w:eastAsia="+mn-ea" w:hAnsi="Georgia" w:cs="+mn-cs"/>
          <w:color w:val="303030"/>
          <w:kern w:val="24"/>
          <w:sz w:val="28"/>
          <w:szCs w:val="28"/>
        </w:rPr>
        <w:t>Nhat</w:t>
      </w:r>
      <w:proofErr w:type="spellEnd"/>
      <w:r w:rsidRPr="000C0400">
        <w:rPr>
          <w:rFonts w:ascii="Georgia" w:eastAsia="+mn-ea" w:hAnsi="Georgia" w:cs="+mn-cs"/>
          <w:color w:val="303030"/>
          <w:kern w:val="24"/>
          <w:sz w:val="28"/>
          <w:szCs w:val="28"/>
        </w:rPr>
        <w:t xml:space="preserve"> Hanh, T. (1999).</w:t>
      </w:r>
      <w:proofErr w:type="gramEnd"/>
      <w:r w:rsidRPr="000C0400">
        <w:rPr>
          <w:rFonts w:ascii="Georgia" w:eastAsia="+mn-ea" w:hAnsi="Georgia" w:cs="+mn-cs"/>
          <w:color w:val="303030"/>
          <w:kern w:val="24"/>
          <w:sz w:val="28"/>
          <w:szCs w:val="28"/>
        </w:rPr>
        <w:t xml:space="preserve"> </w:t>
      </w:r>
      <w:r w:rsidRPr="000C0400">
        <w:rPr>
          <w:rFonts w:ascii="Georgia" w:eastAsia="+mn-ea" w:hAnsi="Georgia" w:cs="+mn-cs"/>
          <w:i/>
          <w:iCs/>
          <w:color w:val="303030"/>
          <w:kern w:val="24"/>
          <w:sz w:val="28"/>
          <w:szCs w:val="28"/>
        </w:rPr>
        <w:t xml:space="preserve">The Miracle of Mindfulness: A Manual on Meditation. </w:t>
      </w:r>
      <w:r w:rsidRPr="000C0400">
        <w:rPr>
          <w:rFonts w:ascii="Georgia" w:eastAsia="+mn-ea" w:hAnsi="Georgia" w:cs="+mn-cs"/>
          <w:color w:val="303030"/>
          <w:kern w:val="24"/>
          <w:sz w:val="28"/>
          <w:szCs w:val="28"/>
        </w:rPr>
        <w:t>Boston, MA: Beacon Press.</w:t>
      </w:r>
    </w:p>
    <w:p w:rsidR="000C0400" w:rsidRPr="000C0400" w:rsidRDefault="000C0400" w:rsidP="000C0400">
      <w:pPr>
        <w:pStyle w:val="NormalWeb"/>
        <w:spacing w:before="96" w:beforeAutospacing="0" w:after="0" w:afterAutospacing="0"/>
        <w:ind w:left="115"/>
        <w:rPr>
          <w:sz w:val="28"/>
          <w:szCs w:val="28"/>
        </w:rPr>
      </w:pPr>
    </w:p>
    <w:p w:rsidR="000C0400" w:rsidRPr="000C0400" w:rsidRDefault="000C0400" w:rsidP="000C0400">
      <w:pPr>
        <w:pStyle w:val="NormalWeb"/>
        <w:spacing w:before="96" w:beforeAutospacing="0" w:after="0" w:afterAutospacing="0"/>
        <w:ind w:left="115"/>
        <w:rPr>
          <w:sz w:val="28"/>
          <w:szCs w:val="28"/>
        </w:rPr>
      </w:pPr>
      <w:proofErr w:type="gramStart"/>
      <w:r w:rsidRPr="000C0400">
        <w:rPr>
          <w:rFonts w:ascii="Georgia" w:eastAsia="+mn-ea" w:hAnsi="Georgia" w:cs="+mn-cs"/>
          <w:color w:val="303030"/>
          <w:kern w:val="24"/>
          <w:sz w:val="28"/>
          <w:szCs w:val="28"/>
        </w:rPr>
        <w:t>Speakman, M. (2014).</w:t>
      </w:r>
      <w:proofErr w:type="gramEnd"/>
      <w:r w:rsidRPr="000C0400">
        <w:rPr>
          <w:rFonts w:ascii="Georgia" w:eastAsia="+mn-ea" w:hAnsi="Georgia" w:cs="+mn-cs"/>
          <w:color w:val="303030"/>
          <w:kern w:val="24"/>
          <w:sz w:val="28"/>
          <w:szCs w:val="28"/>
        </w:rPr>
        <w:t xml:space="preserve"> </w:t>
      </w:r>
      <w:proofErr w:type="gramStart"/>
      <w:r w:rsidRPr="000C0400">
        <w:rPr>
          <w:rFonts w:ascii="Georgia" w:eastAsia="+mn-ea" w:hAnsi="Georgia" w:cs="+mn-cs"/>
          <w:i/>
          <w:iCs/>
          <w:color w:val="303030"/>
          <w:kern w:val="24"/>
          <w:sz w:val="28"/>
          <w:szCs w:val="28"/>
        </w:rPr>
        <w:t>The Four Seasons of Recovery.</w:t>
      </w:r>
      <w:proofErr w:type="gramEnd"/>
      <w:r w:rsidRPr="000C0400">
        <w:rPr>
          <w:rFonts w:ascii="Georgia" w:eastAsia="+mn-ea" w:hAnsi="Georgia" w:cs="+mn-cs"/>
          <w:i/>
          <w:iCs/>
          <w:color w:val="303030"/>
          <w:kern w:val="24"/>
          <w:sz w:val="28"/>
          <w:szCs w:val="28"/>
        </w:rPr>
        <w:t xml:space="preserve"> </w:t>
      </w:r>
      <w:proofErr w:type="gramStart"/>
      <w:r w:rsidRPr="000C0400">
        <w:rPr>
          <w:rFonts w:ascii="Georgia" w:eastAsia="+mn-ea" w:hAnsi="Georgia" w:cs="+mn-cs"/>
          <w:color w:val="303030"/>
          <w:kern w:val="24"/>
          <w:sz w:val="28"/>
          <w:szCs w:val="28"/>
        </w:rPr>
        <w:t>Rite of Passage Press</w:t>
      </w:r>
      <w:r w:rsidRPr="000C0400">
        <w:rPr>
          <w:rFonts w:ascii="Georgia" w:eastAsia="+mn-ea" w:hAnsi="Georgia" w:cs="+mn-cs"/>
          <w:i/>
          <w:iCs/>
          <w:color w:val="303030"/>
          <w:kern w:val="24"/>
          <w:sz w:val="28"/>
          <w:szCs w:val="28"/>
        </w:rPr>
        <w:t>.</w:t>
      </w:r>
      <w:proofErr w:type="gramEnd"/>
    </w:p>
    <w:p w:rsidR="000C0400" w:rsidRPr="00A13240" w:rsidRDefault="000C0400" w:rsidP="00A13240">
      <w:pPr>
        <w:pStyle w:val="NormalWeb"/>
        <w:spacing w:before="96" w:beforeAutospacing="0" w:after="0" w:afterAutospacing="0"/>
        <w:ind w:left="115"/>
        <w:rPr>
          <w:sz w:val="28"/>
          <w:szCs w:val="28"/>
        </w:rPr>
      </w:pPr>
    </w:p>
    <w:sectPr w:rsidR="000C0400" w:rsidRPr="00A13240">
      <w:footerReference w:type="even" r:id="rId12"/>
      <w:footerReference w:type="defaul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D3" w:rsidRDefault="00F73FD3">
      <w:pPr>
        <w:spacing w:after="0" w:line="240" w:lineRule="auto"/>
      </w:pPr>
      <w:r>
        <w:separator/>
      </w:r>
    </w:p>
  </w:endnote>
  <w:endnote w:type="continuationSeparator" w:id="0">
    <w:p w:rsidR="00F73FD3" w:rsidRDefault="00F7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charset w:val="00"/>
    <w:family w:val="roman"/>
    <w:pitch w:val="variable"/>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GSoeiPresenceEB">
    <w:altName w:val="MS Mincho"/>
    <w:charset w:val="80"/>
    <w:family w:val="roman"/>
    <w:pitch w:val="fixed"/>
    <w:sig w:usb0="00000000" w:usb1="28C76CF8"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E0" w:rsidRDefault="007D6F9D">
    <w:pPr>
      <w:pStyle w:val="Footer"/>
    </w:pPr>
    <w:r>
      <w:rPr>
        <w:noProof/>
        <w:lang w:eastAsia="en-US" w:bidi="ar-SA"/>
      </w:rPr>
      <mc:AlternateContent>
        <mc:Choice Requires="wps">
          <w:drawing>
            <wp:anchor distT="0" distB="0" distL="114300" distR="114300" simplePos="0" relativeHeight="251662336" behindDoc="0" locked="0" layoutInCell="0" allowOverlap="1" wp14:anchorId="06BBD7F6" wp14:editId="6F58B295">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676E0" w:rsidRDefault="00F73FD3">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2618A4">
                                <w:t>Enabling: The Fine Line between Helping and Hurting</w:t>
                              </w:r>
                            </w:sdtContent>
                          </w:sdt>
                          <w:r w:rsidR="007D6F9D">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8"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4676E0" w:rsidRDefault="00F73FD3">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2618A4">
                          <w:t>Enabling: The Fine Line between Helping and Hurting</w:t>
                        </w:r>
                      </w:sdtContent>
                    </w:sdt>
                    <w:r w:rsidR="007D6F9D">
                      <w:t xml:space="preserve">  </w:t>
                    </w: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63360" behindDoc="0" locked="0" layoutInCell="0" allowOverlap="1" wp14:anchorId="38C80381" wp14:editId="6C3B2BA0">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Q0FvUuAIA&#10;ALwFAAAOAAAAAAAAAAAAAAAAAC4CAABkcnMvZTJvRG9jLnhtbFBLAQItABQABgAIAAAAIQDabn4s&#10;3gAAAAcBAAAPAAAAAAAAAAAAAAAAABIFAABkcnMvZG93bnJldi54bWxQSwUGAAAAAAQABADzAAAA&#10;HQYAAAAA&#10;" o:allowincell="f" filled="f" fillcolor="black" strokeweight="1pt">
              <w10:wrap anchorx="page" anchory="page"/>
            </v:roundrect>
          </w:pict>
        </mc:Fallback>
      </mc:AlternateContent>
    </w:r>
    <w:r>
      <w:rPr>
        <w:noProof/>
        <w:lang w:eastAsia="en-US" w:bidi="ar-SA"/>
      </w:rPr>
      <mc:AlternateContent>
        <mc:Choice Requires="wps">
          <w:drawing>
            <wp:anchor distT="0" distB="0" distL="114300" distR="114300" simplePos="0" relativeHeight="251661312" behindDoc="0" locked="0" layoutInCell="0" allowOverlap="1" wp14:anchorId="35058912" wp14:editId="30683967">
              <wp:simplePos x="0" y="0"/>
              <wp:positionH relativeFrom="rightMargin">
                <wp:align>left</wp:align>
              </wp:positionH>
              <wp:positionV relativeFrom="bottomMargin">
                <wp:align>top</wp:align>
              </wp:positionV>
              <wp:extent cx="520700" cy="520700"/>
              <wp:effectExtent l="0" t="0" r="3175" b="317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4676E0" w:rsidRDefault="007D6F9D">
                          <w:pPr>
                            <w:pStyle w:val="NoSpacing"/>
                            <w:jc w:val="center"/>
                            <w:rPr>
                              <w:color w:val="FFFFFF" w:themeColor="background1"/>
                              <w:sz w:val="40"/>
                              <w:szCs w:val="40"/>
                            </w:rPr>
                          </w:pPr>
                          <w:r>
                            <w:fldChar w:fldCharType="begin"/>
                          </w:r>
                          <w:r>
                            <w:instrText xml:space="preserve"> PAGE  \* Arabic  \* MERGEFORMAT </w:instrText>
                          </w:r>
                          <w:r>
                            <w:fldChar w:fldCharType="separate"/>
                          </w:r>
                          <w:r w:rsidR="00D9377D" w:rsidRPr="00D9377D">
                            <w:rPr>
                              <w:noProof/>
                              <w:color w:val="FFFFFF" w:themeColor="background1"/>
                              <w:sz w:val="40"/>
                              <w:szCs w:val="40"/>
                            </w:rPr>
                            <w:t>10</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9"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B9207qgAgAAcwUAAA4AAAAAAAAAAAAAAAAALgIAAGRycy9lMm9E&#10;b2MueG1sUEsBAi0AFAAGAAgAAAAhAHZWOJ3XAAAAAwEAAA8AAAAAAAAAAAAAAAAA+gQAAGRycy9k&#10;b3ducmV2LnhtbFBLBQYAAAAABAAEAPMAAAD+BQAAAAA=&#10;" o:allowincell="f" fillcolor="#d34817" stroked="f">
              <v:textbox inset="0,0,0,0">
                <w:txbxContent>
                  <w:p w:rsidR="004676E0" w:rsidRDefault="007D6F9D">
                    <w:pPr>
                      <w:pStyle w:val="NoSpacing"/>
                      <w:jc w:val="center"/>
                      <w:rPr>
                        <w:color w:val="FFFFFF" w:themeColor="background1"/>
                        <w:sz w:val="40"/>
                        <w:szCs w:val="40"/>
                      </w:rPr>
                    </w:pPr>
                    <w:r>
                      <w:fldChar w:fldCharType="begin"/>
                    </w:r>
                    <w:r>
                      <w:instrText xml:space="preserve"> PAGE  \* Arabic  \* MERGEFORMAT </w:instrText>
                    </w:r>
                    <w:r>
                      <w:fldChar w:fldCharType="separate"/>
                    </w:r>
                    <w:r w:rsidR="00D9377D" w:rsidRPr="00D9377D">
                      <w:rPr>
                        <w:noProof/>
                        <w:color w:val="FFFFFF" w:themeColor="background1"/>
                        <w:sz w:val="40"/>
                        <w:szCs w:val="40"/>
                      </w:rPr>
                      <w:t>10</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E0" w:rsidRDefault="007D6F9D">
    <w:pPr>
      <w:rPr>
        <w:sz w:val="20"/>
      </w:rPr>
    </w:pPr>
    <w:r>
      <w:rPr>
        <w:noProof/>
        <w:sz w:val="10"/>
        <w:szCs w:val="10"/>
        <w:lang w:eastAsia="en-US" w:bidi="ar-SA"/>
      </w:rPr>
      <mc:AlternateContent>
        <mc:Choice Requires="wps">
          <w:drawing>
            <wp:anchor distT="0" distB="0" distL="114300" distR="114300" simplePos="0" relativeHeight="251667456" behindDoc="0" locked="0" layoutInCell="0" allowOverlap="1" wp14:anchorId="296EF14C" wp14:editId="202BB206">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676E0" w:rsidRDefault="00F73FD3">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2618A4">
                                <w:t>Enabling: The Fine Line between Helping and Hurting</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30" style="position:absolute;margin-left:-4.35pt;margin-top:0;width:46.85pt;height:9in;z-index:2516674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4676E0" w:rsidRDefault="00F73FD3">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2618A4">
                          <w:t>Enabling: The Fine Line between Helping and Hurting</w:t>
                        </w:r>
                      </w:sdtContent>
                    </w:sdt>
                  </w:p>
                </w:txbxContent>
              </v:textbox>
              <w10:wrap anchorx="margin" anchory="margin"/>
            </v:rect>
          </w:pict>
        </mc:Fallback>
      </mc:AlternateContent>
    </w:r>
    <w:r>
      <w:rPr>
        <w:noProof/>
        <w:sz w:val="20"/>
        <w:lang w:eastAsia="en-US" w:bidi="ar-SA"/>
      </w:rPr>
      <mc:AlternateContent>
        <mc:Choice Requires="wps">
          <w:drawing>
            <wp:anchor distT="0" distB="0" distL="114300" distR="114300" simplePos="0" relativeHeight="251666432" behindDoc="0" locked="0" layoutInCell="0" allowOverlap="1" wp14:anchorId="4759599C" wp14:editId="49CF8FCF">
              <wp:simplePos x="0" y="0"/>
              <wp:positionH relativeFrom="page">
                <wp:align>center</wp:align>
              </wp:positionH>
              <wp:positionV relativeFrom="page">
                <wp:align>center</wp:align>
              </wp:positionV>
              <wp:extent cx="7126605" cy="9434195"/>
              <wp:effectExtent l="9525" t="9525" r="14605"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K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ga5&#10;CzEStIUcrfZGuqdRFNoA9Z1O4Nxj96CsRN3dyeKLRkJmFRU7vlJK9hWnDGi58/7FBWtouIq2/TvJ&#10;AJ4CvIvVsVStBYQooKNLydM5JfxoUAE/Z2EUx8EUow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xNfwq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eastAsia="en-US" w:bidi="ar-SA"/>
      </w:rPr>
      <mc:AlternateContent>
        <mc:Choice Requires="wps">
          <w:drawing>
            <wp:anchor distT="0" distB="0" distL="114300" distR="114300" simplePos="0" relativeHeight="251665408" behindDoc="0" locked="0" layoutInCell="0" allowOverlap="1" wp14:anchorId="3ACCE5BF" wp14:editId="6196994A">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4676E0" w:rsidRDefault="007D6F9D">
                          <w:pPr>
                            <w:pStyle w:val="NoSpacing"/>
                            <w:jc w:val="center"/>
                            <w:rPr>
                              <w:color w:val="FFFFFF" w:themeColor="background1"/>
                              <w:sz w:val="40"/>
                              <w:szCs w:val="40"/>
                            </w:rPr>
                          </w:pPr>
                          <w:r>
                            <w:fldChar w:fldCharType="begin"/>
                          </w:r>
                          <w:r>
                            <w:instrText xml:space="preserve"> PAGE  \* Arabic  \* MERGEFORMAT </w:instrText>
                          </w:r>
                          <w:r>
                            <w:fldChar w:fldCharType="separate"/>
                          </w:r>
                          <w:r w:rsidR="00D9377D" w:rsidRPr="00D9377D">
                            <w:rPr>
                              <w:noProof/>
                              <w:color w:val="FFFFFF" w:themeColor="background1"/>
                              <w:sz w:val="40"/>
                              <w:szCs w:val="40"/>
                            </w:rPr>
                            <w:t>9</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1" style="position:absolute;margin-left:-10.2pt;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C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Jz71QKgAgAAdAUAAA4AAAAAAAAAAAAAAAAALgIAAGRycy9lMm9E&#10;b2MueG1sUEsBAi0AFAAGAAgAAAAhAHZWOJ3XAAAAAwEAAA8AAAAAAAAAAAAAAAAA+gQAAGRycy9k&#10;b3ducmV2LnhtbFBLBQYAAAAABAAEAPMAAAD+BQAAAAA=&#10;" o:allowincell="f" fillcolor="#d34817" stroked="f">
              <v:textbox inset="0,0,0,0">
                <w:txbxContent>
                  <w:p w:rsidR="004676E0" w:rsidRDefault="007D6F9D">
                    <w:pPr>
                      <w:pStyle w:val="NoSpacing"/>
                      <w:jc w:val="center"/>
                      <w:rPr>
                        <w:color w:val="FFFFFF" w:themeColor="background1"/>
                        <w:sz w:val="40"/>
                        <w:szCs w:val="40"/>
                      </w:rPr>
                    </w:pPr>
                    <w:r>
                      <w:fldChar w:fldCharType="begin"/>
                    </w:r>
                    <w:r>
                      <w:instrText xml:space="preserve"> PAGE  \* Arabic  \* MERGEFORMAT </w:instrText>
                    </w:r>
                    <w:r>
                      <w:fldChar w:fldCharType="separate"/>
                    </w:r>
                    <w:r w:rsidR="00D9377D" w:rsidRPr="00D9377D">
                      <w:rPr>
                        <w:noProof/>
                        <w:color w:val="FFFFFF" w:themeColor="background1"/>
                        <w:sz w:val="40"/>
                        <w:szCs w:val="40"/>
                      </w:rPr>
                      <w:t>9</w:t>
                    </w:r>
                    <w:r>
                      <w:rPr>
                        <w:noProof/>
                        <w:color w:val="FFFFFF" w:themeColor="background1"/>
                        <w:sz w:val="40"/>
                        <w:szCs w:val="40"/>
                      </w:rPr>
                      <w:fldChar w:fldCharType="end"/>
                    </w:r>
                  </w:p>
                </w:txbxContent>
              </v:textbox>
              <w10:wrap anchorx="margin" anchory="margin"/>
            </v:oval>
          </w:pict>
        </mc:Fallback>
      </mc:AlternateContent>
    </w:r>
  </w:p>
  <w:p w:rsidR="004676E0" w:rsidRDefault="004676E0">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E0" w:rsidRDefault="007D6F9D">
    <w:pPr>
      <w:pStyle w:val="Footer"/>
    </w:pPr>
    <w:r>
      <w:rPr>
        <w:noProof/>
        <w:lang w:eastAsia="en-US" w:bidi="ar-SA"/>
      </w:rPr>
      <mc:AlternateContent>
        <mc:Choice Requires="wps">
          <w:drawing>
            <wp:anchor distT="0" distB="0" distL="114300" distR="114300" simplePos="0" relativeHeight="251669504" behindDoc="0" locked="0" layoutInCell="0" allowOverlap="1" wp14:anchorId="6983A1F8" wp14:editId="79E98B1F">
              <wp:simplePos x="0" y="0"/>
              <wp:positionH relativeFrom="page">
                <wp:align>center</wp:align>
              </wp:positionH>
              <wp:positionV relativeFrom="page">
                <wp:align>center</wp:align>
              </wp:positionV>
              <wp:extent cx="7150735" cy="945515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3.05pt;height:744.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" o:allowincell="f" filled="f" fillcolor="black"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D3" w:rsidRDefault="00F73FD3">
      <w:pPr>
        <w:spacing w:after="0" w:line="240" w:lineRule="auto"/>
      </w:pPr>
      <w:r>
        <w:separator/>
      </w:r>
    </w:p>
  </w:footnote>
  <w:footnote w:type="continuationSeparator" w:id="0">
    <w:p w:rsidR="00F73FD3" w:rsidRDefault="00F73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D2F63E4"/>
    <w:multiLevelType w:val="hybridMultilevel"/>
    <w:tmpl w:val="E01ADA04"/>
    <w:lvl w:ilvl="0" w:tplc="52EA6178">
      <w:start w:val="11"/>
      <w:numFmt w:val="decimal"/>
      <w:lvlText w:val="%1."/>
      <w:lvlJc w:val="left"/>
      <w:pPr>
        <w:tabs>
          <w:tab w:val="num" w:pos="360"/>
        </w:tabs>
        <w:ind w:left="360" w:hanging="360"/>
      </w:pPr>
      <w:rPr>
        <w:b/>
      </w:rPr>
    </w:lvl>
    <w:lvl w:ilvl="1" w:tplc="5096FC46">
      <w:start w:val="606"/>
      <w:numFmt w:val="bullet"/>
      <w:lvlText w:val="•"/>
      <w:lvlJc w:val="left"/>
      <w:pPr>
        <w:tabs>
          <w:tab w:val="num" w:pos="1080"/>
        </w:tabs>
        <w:ind w:left="1080" w:hanging="360"/>
      </w:pPr>
      <w:rPr>
        <w:rFonts w:ascii="Arial" w:hAnsi="Arial" w:hint="default"/>
      </w:rPr>
    </w:lvl>
    <w:lvl w:ilvl="2" w:tplc="B69ACC3C" w:tentative="1">
      <w:start w:val="1"/>
      <w:numFmt w:val="decimal"/>
      <w:lvlText w:val="%3."/>
      <w:lvlJc w:val="left"/>
      <w:pPr>
        <w:tabs>
          <w:tab w:val="num" w:pos="1800"/>
        </w:tabs>
        <w:ind w:left="1800" w:hanging="360"/>
      </w:pPr>
    </w:lvl>
    <w:lvl w:ilvl="3" w:tplc="B6A68BAA" w:tentative="1">
      <w:start w:val="1"/>
      <w:numFmt w:val="decimal"/>
      <w:lvlText w:val="%4."/>
      <w:lvlJc w:val="left"/>
      <w:pPr>
        <w:tabs>
          <w:tab w:val="num" w:pos="2520"/>
        </w:tabs>
        <w:ind w:left="2520" w:hanging="360"/>
      </w:pPr>
    </w:lvl>
    <w:lvl w:ilvl="4" w:tplc="7A62861E" w:tentative="1">
      <w:start w:val="1"/>
      <w:numFmt w:val="decimal"/>
      <w:lvlText w:val="%5."/>
      <w:lvlJc w:val="left"/>
      <w:pPr>
        <w:tabs>
          <w:tab w:val="num" w:pos="3240"/>
        </w:tabs>
        <w:ind w:left="3240" w:hanging="360"/>
      </w:pPr>
    </w:lvl>
    <w:lvl w:ilvl="5" w:tplc="B1CA3D82" w:tentative="1">
      <w:start w:val="1"/>
      <w:numFmt w:val="decimal"/>
      <w:lvlText w:val="%6."/>
      <w:lvlJc w:val="left"/>
      <w:pPr>
        <w:tabs>
          <w:tab w:val="num" w:pos="3960"/>
        </w:tabs>
        <w:ind w:left="3960" w:hanging="360"/>
      </w:pPr>
    </w:lvl>
    <w:lvl w:ilvl="6" w:tplc="FC46AC1A" w:tentative="1">
      <w:start w:val="1"/>
      <w:numFmt w:val="decimal"/>
      <w:lvlText w:val="%7."/>
      <w:lvlJc w:val="left"/>
      <w:pPr>
        <w:tabs>
          <w:tab w:val="num" w:pos="4680"/>
        </w:tabs>
        <w:ind w:left="4680" w:hanging="360"/>
      </w:pPr>
    </w:lvl>
    <w:lvl w:ilvl="7" w:tplc="11F8C310" w:tentative="1">
      <w:start w:val="1"/>
      <w:numFmt w:val="decimal"/>
      <w:lvlText w:val="%8."/>
      <w:lvlJc w:val="left"/>
      <w:pPr>
        <w:tabs>
          <w:tab w:val="num" w:pos="5400"/>
        </w:tabs>
        <w:ind w:left="5400" w:hanging="360"/>
      </w:pPr>
    </w:lvl>
    <w:lvl w:ilvl="8" w:tplc="EA289BB8" w:tentative="1">
      <w:start w:val="1"/>
      <w:numFmt w:val="decimal"/>
      <w:lvlText w:val="%9."/>
      <w:lvlJc w:val="left"/>
      <w:pPr>
        <w:tabs>
          <w:tab w:val="num" w:pos="6120"/>
        </w:tabs>
        <w:ind w:left="6120" w:hanging="360"/>
      </w:pPr>
    </w:lvl>
  </w:abstractNum>
  <w:abstractNum w:abstractNumId="6">
    <w:nsid w:val="0D8025E7"/>
    <w:multiLevelType w:val="hybridMultilevel"/>
    <w:tmpl w:val="3B160910"/>
    <w:lvl w:ilvl="0" w:tplc="EC0AC8B8">
      <w:start w:val="14"/>
      <w:numFmt w:val="decimal"/>
      <w:lvlText w:val="%1."/>
      <w:lvlJc w:val="left"/>
      <w:pPr>
        <w:tabs>
          <w:tab w:val="num" w:pos="360"/>
        </w:tabs>
        <w:ind w:left="360" w:hanging="360"/>
      </w:pPr>
      <w:rPr>
        <w:b/>
        <w:color w:val="9B2D1F" w:themeColor="accent2"/>
      </w:rPr>
    </w:lvl>
    <w:lvl w:ilvl="1" w:tplc="8610A20A" w:tentative="1">
      <w:start w:val="1"/>
      <w:numFmt w:val="decimal"/>
      <w:lvlText w:val="%2."/>
      <w:lvlJc w:val="left"/>
      <w:pPr>
        <w:tabs>
          <w:tab w:val="num" w:pos="1080"/>
        </w:tabs>
        <w:ind w:left="1080" w:hanging="360"/>
      </w:pPr>
    </w:lvl>
    <w:lvl w:ilvl="2" w:tplc="C5C6CCC8" w:tentative="1">
      <w:start w:val="1"/>
      <w:numFmt w:val="decimal"/>
      <w:lvlText w:val="%3."/>
      <w:lvlJc w:val="left"/>
      <w:pPr>
        <w:tabs>
          <w:tab w:val="num" w:pos="1800"/>
        </w:tabs>
        <w:ind w:left="1800" w:hanging="360"/>
      </w:pPr>
    </w:lvl>
    <w:lvl w:ilvl="3" w:tplc="BE881270" w:tentative="1">
      <w:start w:val="1"/>
      <w:numFmt w:val="decimal"/>
      <w:lvlText w:val="%4."/>
      <w:lvlJc w:val="left"/>
      <w:pPr>
        <w:tabs>
          <w:tab w:val="num" w:pos="2520"/>
        </w:tabs>
        <w:ind w:left="2520" w:hanging="360"/>
      </w:pPr>
    </w:lvl>
    <w:lvl w:ilvl="4" w:tplc="C8AC274C" w:tentative="1">
      <w:start w:val="1"/>
      <w:numFmt w:val="decimal"/>
      <w:lvlText w:val="%5."/>
      <w:lvlJc w:val="left"/>
      <w:pPr>
        <w:tabs>
          <w:tab w:val="num" w:pos="3240"/>
        </w:tabs>
        <w:ind w:left="3240" w:hanging="360"/>
      </w:pPr>
    </w:lvl>
    <w:lvl w:ilvl="5" w:tplc="DE4E0BBE" w:tentative="1">
      <w:start w:val="1"/>
      <w:numFmt w:val="decimal"/>
      <w:lvlText w:val="%6."/>
      <w:lvlJc w:val="left"/>
      <w:pPr>
        <w:tabs>
          <w:tab w:val="num" w:pos="3960"/>
        </w:tabs>
        <w:ind w:left="3960" w:hanging="360"/>
      </w:pPr>
    </w:lvl>
    <w:lvl w:ilvl="6" w:tplc="C2549850" w:tentative="1">
      <w:start w:val="1"/>
      <w:numFmt w:val="decimal"/>
      <w:lvlText w:val="%7."/>
      <w:lvlJc w:val="left"/>
      <w:pPr>
        <w:tabs>
          <w:tab w:val="num" w:pos="4680"/>
        </w:tabs>
        <w:ind w:left="4680" w:hanging="360"/>
      </w:pPr>
    </w:lvl>
    <w:lvl w:ilvl="7" w:tplc="AC748A14" w:tentative="1">
      <w:start w:val="1"/>
      <w:numFmt w:val="decimal"/>
      <w:lvlText w:val="%8."/>
      <w:lvlJc w:val="left"/>
      <w:pPr>
        <w:tabs>
          <w:tab w:val="num" w:pos="5400"/>
        </w:tabs>
        <w:ind w:left="5400" w:hanging="360"/>
      </w:pPr>
    </w:lvl>
    <w:lvl w:ilvl="8" w:tplc="A962BA5A" w:tentative="1">
      <w:start w:val="1"/>
      <w:numFmt w:val="decimal"/>
      <w:lvlText w:val="%9."/>
      <w:lvlJc w:val="left"/>
      <w:pPr>
        <w:tabs>
          <w:tab w:val="num" w:pos="6120"/>
        </w:tabs>
        <w:ind w:left="6120" w:hanging="360"/>
      </w:pPr>
    </w:lvl>
  </w:abstractNum>
  <w:abstractNum w:abstractNumId="7">
    <w:nsid w:val="1D4C2891"/>
    <w:multiLevelType w:val="hybridMultilevel"/>
    <w:tmpl w:val="06E01ED6"/>
    <w:lvl w:ilvl="0" w:tplc="8140FC3A">
      <w:start w:val="9"/>
      <w:numFmt w:val="decimal"/>
      <w:lvlText w:val="%1."/>
      <w:lvlJc w:val="left"/>
      <w:pPr>
        <w:tabs>
          <w:tab w:val="num" w:pos="475"/>
        </w:tabs>
        <w:ind w:left="475" w:hanging="360"/>
      </w:pPr>
      <w:rPr>
        <w:b/>
      </w:rPr>
    </w:lvl>
    <w:lvl w:ilvl="1" w:tplc="DC7AE40E">
      <w:start w:val="1865"/>
      <w:numFmt w:val="bullet"/>
      <w:lvlText w:val="•"/>
      <w:lvlJc w:val="left"/>
      <w:pPr>
        <w:tabs>
          <w:tab w:val="num" w:pos="1195"/>
        </w:tabs>
        <w:ind w:left="1195" w:hanging="360"/>
      </w:pPr>
      <w:rPr>
        <w:rFonts w:ascii="Arial" w:hAnsi="Arial" w:hint="default"/>
      </w:rPr>
    </w:lvl>
    <w:lvl w:ilvl="2" w:tplc="7FB83AAE" w:tentative="1">
      <w:start w:val="1"/>
      <w:numFmt w:val="decimal"/>
      <w:lvlText w:val="%3."/>
      <w:lvlJc w:val="left"/>
      <w:pPr>
        <w:tabs>
          <w:tab w:val="num" w:pos="1915"/>
        </w:tabs>
        <w:ind w:left="1915" w:hanging="360"/>
      </w:pPr>
    </w:lvl>
    <w:lvl w:ilvl="3" w:tplc="7A42BF60" w:tentative="1">
      <w:start w:val="1"/>
      <w:numFmt w:val="decimal"/>
      <w:lvlText w:val="%4."/>
      <w:lvlJc w:val="left"/>
      <w:pPr>
        <w:tabs>
          <w:tab w:val="num" w:pos="2635"/>
        </w:tabs>
        <w:ind w:left="2635" w:hanging="360"/>
      </w:pPr>
    </w:lvl>
    <w:lvl w:ilvl="4" w:tplc="6AF24CE8" w:tentative="1">
      <w:start w:val="1"/>
      <w:numFmt w:val="decimal"/>
      <w:lvlText w:val="%5."/>
      <w:lvlJc w:val="left"/>
      <w:pPr>
        <w:tabs>
          <w:tab w:val="num" w:pos="3355"/>
        </w:tabs>
        <w:ind w:left="3355" w:hanging="360"/>
      </w:pPr>
    </w:lvl>
    <w:lvl w:ilvl="5" w:tplc="D9F06CBC" w:tentative="1">
      <w:start w:val="1"/>
      <w:numFmt w:val="decimal"/>
      <w:lvlText w:val="%6."/>
      <w:lvlJc w:val="left"/>
      <w:pPr>
        <w:tabs>
          <w:tab w:val="num" w:pos="4075"/>
        </w:tabs>
        <w:ind w:left="4075" w:hanging="360"/>
      </w:pPr>
    </w:lvl>
    <w:lvl w:ilvl="6" w:tplc="0AB4F71E" w:tentative="1">
      <w:start w:val="1"/>
      <w:numFmt w:val="decimal"/>
      <w:lvlText w:val="%7."/>
      <w:lvlJc w:val="left"/>
      <w:pPr>
        <w:tabs>
          <w:tab w:val="num" w:pos="4795"/>
        </w:tabs>
        <w:ind w:left="4795" w:hanging="360"/>
      </w:pPr>
    </w:lvl>
    <w:lvl w:ilvl="7" w:tplc="F992EC00" w:tentative="1">
      <w:start w:val="1"/>
      <w:numFmt w:val="decimal"/>
      <w:lvlText w:val="%8."/>
      <w:lvlJc w:val="left"/>
      <w:pPr>
        <w:tabs>
          <w:tab w:val="num" w:pos="5515"/>
        </w:tabs>
        <w:ind w:left="5515" w:hanging="360"/>
      </w:pPr>
    </w:lvl>
    <w:lvl w:ilvl="8" w:tplc="71146C1C" w:tentative="1">
      <w:start w:val="1"/>
      <w:numFmt w:val="decimal"/>
      <w:lvlText w:val="%9."/>
      <w:lvlJc w:val="left"/>
      <w:pPr>
        <w:tabs>
          <w:tab w:val="num" w:pos="6235"/>
        </w:tabs>
        <w:ind w:left="6235" w:hanging="360"/>
      </w:pPr>
    </w:lvl>
  </w:abstractNum>
  <w:abstractNum w:abstractNumId="8">
    <w:nsid w:val="1D8E775B"/>
    <w:multiLevelType w:val="hybridMultilevel"/>
    <w:tmpl w:val="556A1C30"/>
    <w:lvl w:ilvl="0" w:tplc="D1683C82">
      <w:start w:val="1"/>
      <w:numFmt w:val="bullet"/>
      <w:lvlText w:val=""/>
      <w:lvlJc w:val="left"/>
      <w:pPr>
        <w:ind w:left="1005" w:hanging="360"/>
      </w:pPr>
      <w:rPr>
        <w:rFonts w:ascii="Symbol" w:hAnsi="Symbol" w:hint="default"/>
        <w:color w:val="9B2D1F" w:themeColor="accent2"/>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nsid w:val="21476614"/>
    <w:multiLevelType w:val="hybridMultilevel"/>
    <w:tmpl w:val="C80604C6"/>
    <w:lvl w:ilvl="0" w:tplc="EC0AC8B8">
      <w:start w:val="14"/>
      <w:numFmt w:val="decimal"/>
      <w:lvlText w:val="%1."/>
      <w:lvlJc w:val="left"/>
      <w:pPr>
        <w:ind w:left="720" w:hanging="360"/>
      </w:pPr>
      <w:rPr>
        <w:b/>
        <w:color w:val="9B2D1F"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037F4"/>
    <w:multiLevelType w:val="hybridMultilevel"/>
    <w:tmpl w:val="B4F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82B60"/>
    <w:multiLevelType w:val="hybridMultilevel"/>
    <w:tmpl w:val="A2FAD3A2"/>
    <w:lvl w:ilvl="0" w:tplc="64B6FEDC">
      <w:start w:val="4"/>
      <w:numFmt w:val="decimal"/>
      <w:lvlText w:val="%1."/>
      <w:lvlJc w:val="left"/>
      <w:pPr>
        <w:tabs>
          <w:tab w:val="num" w:pos="360"/>
        </w:tabs>
        <w:ind w:left="360" w:hanging="360"/>
      </w:pPr>
      <w:rPr>
        <w:b/>
      </w:rPr>
    </w:lvl>
    <w:lvl w:ilvl="1" w:tplc="8A6A8384" w:tentative="1">
      <w:start w:val="1"/>
      <w:numFmt w:val="decimal"/>
      <w:lvlText w:val="%2."/>
      <w:lvlJc w:val="left"/>
      <w:pPr>
        <w:tabs>
          <w:tab w:val="num" w:pos="1080"/>
        </w:tabs>
        <w:ind w:left="1080" w:hanging="360"/>
      </w:pPr>
    </w:lvl>
    <w:lvl w:ilvl="2" w:tplc="BFCEF77E" w:tentative="1">
      <w:start w:val="1"/>
      <w:numFmt w:val="decimal"/>
      <w:lvlText w:val="%3."/>
      <w:lvlJc w:val="left"/>
      <w:pPr>
        <w:tabs>
          <w:tab w:val="num" w:pos="1800"/>
        </w:tabs>
        <w:ind w:left="1800" w:hanging="360"/>
      </w:pPr>
    </w:lvl>
    <w:lvl w:ilvl="3" w:tplc="56FA3CAC" w:tentative="1">
      <w:start w:val="1"/>
      <w:numFmt w:val="decimal"/>
      <w:lvlText w:val="%4."/>
      <w:lvlJc w:val="left"/>
      <w:pPr>
        <w:tabs>
          <w:tab w:val="num" w:pos="2520"/>
        </w:tabs>
        <w:ind w:left="2520" w:hanging="360"/>
      </w:pPr>
    </w:lvl>
    <w:lvl w:ilvl="4" w:tplc="DF22DAD0" w:tentative="1">
      <w:start w:val="1"/>
      <w:numFmt w:val="decimal"/>
      <w:lvlText w:val="%5."/>
      <w:lvlJc w:val="left"/>
      <w:pPr>
        <w:tabs>
          <w:tab w:val="num" w:pos="3240"/>
        </w:tabs>
        <w:ind w:left="3240" w:hanging="360"/>
      </w:pPr>
    </w:lvl>
    <w:lvl w:ilvl="5" w:tplc="010228FE" w:tentative="1">
      <w:start w:val="1"/>
      <w:numFmt w:val="decimal"/>
      <w:lvlText w:val="%6."/>
      <w:lvlJc w:val="left"/>
      <w:pPr>
        <w:tabs>
          <w:tab w:val="num" w:pos="3960"/>
        </w:tabs>
        <w:ind w:left="3960" w:hanging="360"/>
      </w:pPr>
    </w:lvl>
    <w:lvl w:ilvl="6" w:tplc="0310EB06" w:tentative="1">
      <w:start w:val="1"/>
      <w:numFmt w:val="decimal"/>
      <w:lvlText w:val="%7."/>
      <w:lvlJc w:val="left"/>
      <w:pPr>
        <w:tabs>
          <w:tab w:val="num" w:pos="4680"/>
        </w:tabs>
        <w:ind w:left="4680" w:hanging="360"/>
      </w:pPr>
    </w:lvl>
    <w:lvl w:ilvl="7" w:tplc="D41E4546" w:tentative="1">
      <w:start w:val="1"/>
      <w:numFmt w:val="decimal"/>
      <w:lvlText w:val="%8."/>
      <w:lvlJc w:val="left"/>
      <w:pPr>
        <w:tabs>
          <w:tab w:val="num" w:pos="5400"/>
        </w:tabs>
        <w:ind w:left="5400" w:hanging="360"/>
      </w:pPr>
    </w:lvl>
    <w:lvl w:ilvl="8" w:tplc="095EBCDA" w:tentative="1">
      <w:start w:val="1"/>
      <w:numFmt w:val="decimal"/>
      <w:lvlText w:val="%9."/>
      <w:lvlJc w:val="left"/>
      <w:pPr>
        <w:tabs>
          <w:tab w:val="num" w:pos="6120"/>
        </w:tabs>
        <w:ind w:left="6120" w:hanging="360"/>
      </w:pPr>
    </w:lvl>
  </w:abstractNum>
  <w:abstractNum w:abstractNumId="12">
    <w:nsid w:val="3B241B3C"/>
    <w:multiLevelType w:val="hybridMultilevel"/>
    <w:tmpl w:val="B554CB7E"/>
    <w:lvl w:ilvl="0" w:tplc="04090001">
      <w:start w:val="1"/>
      <w:numFmt w:val="bullet"/>
      <w:lvlText w:val=""/>
      <w:lvlJc w:val="left"/>
      <w:pPr>
        <w:ind w:left="720" w:hanging="360"/>
      </w:pPr>
      <w:rPr>
        <w:rFonts w:ascii="Symbol" w:hAnsi="Symbol" w:hint="default"/>
      </w:rPr>
    </w:lvl>
    <w:lvl w:ilvl="1" w:tplc="3996B306">
      <w:start w:val="1"/>
      <w:numFmt w:val="bullet"/>
      <w:lvlText w:val=""/>
      <w:lvlJc w:val="left"/>
      <w:pPr>
        <w:ind w:left="1440" w:hanging="360"/>
      </w:pPr>
      <w:rPr>
        <w:rFonts w:ascii="Symbol" w:hAnsi="Symbol" w:hint="default"/>
        <w:color w:val="9B2D1F"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86796"/>
    <w:multiLevelType w:val="hybridMultilevel"/>
    <w:tmpl w:val="55D4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24ED6"/>
    <w:multiLevelType w:val="hybridMultilevel"/>
    <w:tmpl w:val="3F342108"/>
    <w:lvl w:ilvl="0" w:tplc="EC0AC8B8">
      <w:start w:val="14"/>
      <w:numFmt w:val="decimal"/>
      <w:lvlText w:val="%1."/>
      <w:lvlJc w:val="left"/>
      <w:pPr>
        <w:ind w:left="1080" w:hanging="360"/>
      </w:pPr>
      <w:rPr>
        <w:b/>
        <w:color w:val="9B2D1F"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631C1D"/>
    <w:multiLevelType w:val="hybridMultilevel"/>
    <w:tmpl w:val="349EF26C"/>
    <w:lvl w:ilvl="0" w:tplc="B7B298FC">
      <w:start w:val="14"/>
      <w:numFmt w:val="decimal"/>
      <w:lvlText w:val="%1."/>
      <w:lvlJc w:val="left"/>
      <w:pPr>
        <w:tabs>
          <w:tab w:val="num" w:pos="360"/>
        </w:tabs>
        <w:ind w:left="360" w:hanging="360"/>
      </w:pPr>
      <w:rPr>
        <w:rFonts w:hint="default"/>
        <w:b/>
        <w:color w:val="9B2D1F" w:themeColor="accent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CF6BBE"/>
    <w:multiLevelType w:val="hybridMultilevel"/>
    <w:tmpl w:val="7604FF30"/>
    <w:lvl w:ilvl="0" w:tplc="5BF41770">
      <w:start w:val="1"/>
      <w:numFmt w:val="bullet"/>
      <w:lvlText w:val=""/>
      <w:lvlJc w:val="left"/>
      <w:pPr>
        <w:ind w:left="720" w:hanging="360"/>
      </w:pPr>
      <w:rPr>
        <w:rFonts w:ascii="Symbol" w:hAnsi="Symbol" w:hint="default"/>
        <w:color w:val="9B2D1F"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7416A"/>
    <w:multiLevelType w:val="hybridMultilevel"/>
    <w:tmpl w:val="FA008D44"/>
    <w:lvl w:ilvl="0" w:tplc="14928CB6">
      <w:start w:val="1"/>
      <w:numFmt w:val="bullet"/>
      <w:lvlText w:val=""/>
      <w:lvlJc w:val="left"/>
      <w:pPr>
        <w:ind w:left="720" w:hanging="360"/>
      </w:pPr>
      <w:rPr>
        <w:rFonts w:ascii="Symbol" w:hAnsi="Symbol" w:hint="default"/>
        <w:color w:val="9B2D1F"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07B7C"/>
    <w:multiLevelType w:val="hybridMultilevel"/>
    <w:tmpl w:val="CA12CDEC"/>
    <w:lvl w:ilvl="0" w:tplc="8A042512">
      <w:start w:val="1"/>
      <w:numFmt w:val="decimal"/>
      <w:lvlText w:val="%1."/>
      <w:lvlJc w:val="left"/>
      <w:pPr>
        <w:tabs>
          <w:tab w:val="num" w:pos="360"/>
        </w:tabs>
        <w:ind w:left="360" w:hanging="360"/>
      </w:pPr>
      <w:rPr>
        <w:b/>
      </w:rPr>
    </w:lvl>
    <w:lvl w:ilvl="1" w:tplc="D7F08C06">
      <w:start w:val="1"/>
      <w:numFmt w:val="decimal"/>
      <w:lvlText w:val="%2."/>
      <w:lvlJc w:val="left"/>
      <w:pPr>
        <w:tabs>
          <w:tab w:val="num" w:pos="1080"/>
        </w:tabs>
        <w:ind w:left="1080" w:hanging="360"/>
      </w:pPr>
    </w:lvl>
    <w:lvl w:ilvl="2" w:tplc="534E686E" w:tentative="1">
      <w:start w:val="1"/>
      <w:numFmt w:val="decimal"/>
      <w:lvlText w:val="%3."/>
      <w:lvlJc w:val="left"/>
      <w:pPr>
        <w:tabs>
          <w:tab w:val="num" w:pos="1800"/>
        </w:tabs>
        <w:ind w:left="1800" w:hanging="360"/>
      </w:pPr>
    </w:lvl>
    <w:lvl w:ilvl="3" w:tplc="9FFE66BE" w:tentative="1">
      <w:start w:val="1"/>
      <w:numFmt w:val="decimal"/>
      <w:lvlText w:val="%4."/>
      <w:lvlJc w:val="left"/>
      <w:pPr>
        <w:tabs>
          <w:tab w:val="num" w:pos="2520"/>
        </w:tabs>
        <w:ind w:left="2520" w:hanging="360"/>
      </w:pPr>
    </w:lvl>
    <w:lvl w:ilvl="4" w:tplc="0E146220" w:tentative="1">
      <w:start w:val="1"/>
      <w:numFmt w:val="decimal"/>
      <w:lvlText w:val="%5."/>
      <w:lvlJc w:val="left"/>
      <w:pPr>
        <w:tabs>
          <w:tab w:val="num" w:pos="3240"/>
        </w:tabs>
        <w:ind w:left="3240" w:hanging="360"/>
      </w:pPr>
    </w:lvl>
    <w:lvl w:ilvl="5" w:tplc="02548EB4" w:tentative="1">
      <w:start w:val="1"/>
      <w:numFmt w:val="decimal"/>
      <w:lvlText w:val="%6."/>
      <w:lvlJc w:val="left"/>
      <w:pPr>
        <w:tabs>
          <w:tab w:val="num" w:pos="3960"/>
        </w:tabs>
        <w:ind w:left="3960" w:hanging="360"/>
      </w:pPr>
    </w:lvl>
    <w:lvl w:ilvl="6" w:tplc="F9FE26E6" w:tentative="1">
      <w:start w:val="1"/>
      <w:numFmt w:val="decimal"/>
      <w:lvlText w:val="%7."/>
      <w:lvlJc w:val="left"/>
      <w:pPr>
        <w:tabs>
          <w:tab w:val="num" w:pos="4680"/>
        </w:tabs>
        <w:ind w:left="4680" w:hanging="360"/>
      </w:pPr>
    </w:lvl>
    <w:lvl w:ilvl="7" w:tplc="CC3A4A4C" w:tentative="1">
      <w:start w:val="1"/>
      <w:numFmt w:val="decimal"/>
      <w:lvlText w:val="%8."/>
      <w:lvlJc w:val="left"/>
      <w:pPr>
        <w:tabs>
          <w:tab w:val="num" w:pos="5400"/>
        </w:tabs>
        <w:ind w:left="5400" w:hanging="360"/>
      </w:pPr>
    </w:lvl>
    <w:lvl w:ilvl="8" w:tplc="94805FBE" w:tentative="1">
      <w:start w:val="1"/>
      <w:numFmt w:val="decimal"/>
      <w:lvlText w:val="%9."/>
      <w:lvlJc w:val="left"/>
      <w:pPr>
        <w:tabs>
          <w:tab w:val="num" w:pos="6120"/>
        </w:tabs>
        <w:ind w:left="6120" w:hanging="360"/>
      </w:pPr>
    </w:lvl>
  </w:abstractNum>
  <w:abstractNum w:abstractNumId="19">
    <w:nsid w:val="4A027E2C"/>
    <w:multiLevelType w:val="hybridMultilevel"/>
    <w:tmpl w:val="BAF6180A"/>
    <w:lvl w:ilvl="0" w:tplc="B0E84AB2">
      <w:start w:val="1"/>
      <w:numFmt w:val="bullet"/>
      <w:lvlText w:val=""/>
      <w:lvlJc w:val="left"/>
      <w:pPr>
        <w:ind w:left="3240" w:hanging="360"/>
      </w:pPr>
      <w:rPr>
        <w:rFonts w:ascii="Symbol" w:hAnsi="Symbol" w:hint="default"/>
        <w:color w:val="9B2D1F" w:themeColor="accent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A2E7F8D"/>
    <w:multiLevelType w:val="hybridMultilevel"/>
    <w:tmpl w:val="AB743310"/>
    <w:lvl w:ilvl="0" w:tplc="43C8B1C4">
      <w:start w:val="7"/>
      <w:numFmt w:val="decimal"/>
      <w:lvlText w:val="%1."/>
      <w:lvlJc w:val="left"/>
      <w:pPr>
        <w:tabs>
          <w:tab w:val="num" w:pos="360"/>
        </w:tabs>
        <w:ind w:left="360" w:hanging="360"/>
      </w:pPr>
      <w:rPr>
        <w:b/>
      </w:rPr>
    </w:lvl>
    <w:lvl w:ilvl="1" w:tplc="AD60B966" w:tentative="1">
      <w:start w:val="1"/>
      <w:numFmt w:val="decimal"/>
      <w:lvlText w:val="%2."/>
      <w:lvlJc w:val="left"/>
      <w:pPr>
        <w:tabs>
          <w:tab w:val="num" w:pos="1080"/>
        </w:tabs>
        <w:ind w:left="1080" w:hanging="360"/>
      </w:pPr>
    </w:lvl>
    <w:lvl w:ilvl="2" w:tplc="022CC61E" w:tentative="1">
      <w:start w:val="1"/>
      <w:numFmt w:val="decimal"/>
      <w:lvlText w:val="%3."/>
      <w:lvlJc w:val="left"/>
      <w:pPr>
        <w:tabs>
          <w:tab w:val="num" w:pos="1800"/>
        </w:tabs>
        <w:ind w:left="1800" w:hanging="360"/>
      </w:pPr>
    </w:lvl>
    <w:lvl w:ilvl="3" w:tplc="F3CA1A24" w:tentative="1">
      <w:start w:val="1"/>
      <w:numFmt w:val="decimal"/>
      <w:lvlText w:val="%4."/>
      <w:lvlJc w:val="left"/>
      <w:pPr>
        <w:tabs>
          <w:tab w:val="num" w:pos="2520"/>
        </w:tabs>
        <w:ind w:left="2520" w:hanging="360"/>
      </w:pPr>
    </w:lvl>
    <w:lvl w:ilvl="4" w:tplc="36DA9CAC" w:tentative="1">
      <w:start w:val="1"/>
      <w:numFmt w:val="decimal"/>
      <w:lvlText w:val="%5."/>
      <w:lvlJc w:val="left"/>
      <w:pPr>
        <w:tabs>
          <w:tab w:val="num" w:pos="3240"/>
        </w:tabs>
        <w:ind w:left="3240" w:hanging="360"/>
      </w:pPr>
    </w:lvl>
    <w:lvl w:ilvl="5" w:tplc="F4C24EEA" w:tentative="1">
      <w:start w:val="1"/>
      <w:numFmt w:val="decimal"/>
      <w:lvlText w:val="%6."/>
      <w:lvlJc w:val="left"/>
      <w:pPr>
        <w:tabs>
          <w:tab w:val="num" w:pos="3960"/>
        </w:tabs>
        <w:ind w:left="3960" w:hanging="360"/>
      </w:pPr>
    </w:lvl>
    <w:lvl w:ilvl="6" w:tplc="F8E2917C" w:tentative="1">
      <w:start w:val="1"/>
      <w:numFmt w:val="decimal"/>
      <w:lvlText w:val="%7."/>
      <w:lvlJc w:val="left"/>
      <w:pPr>
        <w:tabs>
          <w:tab w:val="num" w:pos="4680"/>
        </w:tabs>
        <w:ind w:left="4680" w:hanging="360"/>
      </w:pPr>
    </w:lvl>
    <w:lvl w:ilvl="7" w:tplc="CA084538" w:tentative="1">
      <w:start w:val="1"/>
      <w:numFmt w:val="decimal"/>
      <w:lvlText w:val="%8."/>
      <w:lvlJc w:val="left"/>
      <w:pPr>
        <w:tabs>
          <w:tab w:val="num" w:pos="5400"/>
        </w:tabs>
        <w:ind w:left="5400" w:hanging="360"/>
      </w:pPr>
    </w:lvl>
    <w:lvl w:ilvl="8" w:tplc="0804FD68" w:tentative="1">
      <w:start w:val="1"/>
      <w:numFmt w:val="decimal"/>
      <w:lvlText w:val="%9."/>
      <w:lvlJc w:val="left"/>
      <w:pPr>
        <w:tabs>
          <w:tab w:val="num" w:pos="6120"/>
        </w:tabs>
        <w:ind w:left="6120" w:hanging="360"/>
      </w:pPr>
    </w:lvl>
  </w:abstractNum>
  <w:abstractNum w:abstractNumId="21">
    <w:nsid w:val="4AA55DB4"/>
    <w:multiLevelType w:val="hybridMultilevel"/>
    <w:tmpl w:val="24B83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F37399"/>
    <w:multiLevelType w:val="hybridMultilevel"/>
    <w:tmpl w:val="F3883D40"/>
    <w:lvl w:ilvl="0" w:tplc="4BB835BC">
      <w:start w:val="14"/>
      <w:numFmt w:val="decimal"/>
      <w:lvlText w:val="%1."/>
      <w:lvlJc w:val="left"/>
      <w:pPr>
        <w:ind w:left="720" w:hanging="360"/>
      </w:pPr>
      <w:rPr>
        <w:b/>
        <w:color w:val="9B2D1F"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55A35"/>
    <w:multiLevelType w:val="hybridMultilevel"/>
    <w:tmpl w:val="CF14AE9C"/>
    <w:lvl w:ilvl="0" w:tplc="43C426C6">
      <w:start w:val="15"/>
      <w:numFmt w:val="decimal"/>
      <w:lvlText w:val="%1."/>
      <w:lvlJc w:val="left"/>
      <w:pPr>
        <w:tabs>
          <w:tab w:val="num" w:pos="-202"/>
        </w:tabs>
        <w:ind w:left="-202" w:hanging="360"/>
      </w:pPr>
    </w:lvl>
    <w:lvl w:ilvl="1" w:tplc="D94A8874" w:tentative="1">
      <w:start w:val="1"/>
      <w:numFmt w:val="decimal"/>
      <w:lvlText w:val="%2."/>
      <w:lvlJc w:val="left"/>
      <w:pPr>
        <w:tabs>
          <w:tab w:val="num" w:pos="518"/>
        </w:tabs>
        <w:ind w:left="518" w:hanging="360"/>
      </w:pPr>
    </w:lvl>
    <w:lvl w:ilvl="2" w:tplc="493CE45C" w:tentative="1">
      <w:start w:val="1"/>
      <w:numFmt w:val="decimal"/>
      <w:lvlText w:val="%3."/>
      <w:lvlJc w:val="left"/>
      <w:pPr>
        <w:tabs>
          <w:tab w:val="num" w:pos="1238"/>
        </w:tabs>
        <w:ind w:left="1238" w:hanging="360"/>
      </w:pPr>
    </w:lvl>
    <w:lvl w:ilvl="3" w:tplc="1968F084" w:tentative="1">
      <w:start w:val="1"/>
      <w:numFmt w:val="decimal"/>
      <w:lvlText w:val="%4."/>
      <w:lvlJc w:val="left"/>
      <w:pPr>
        <w:tabs>
          <w:tab w:val="num" w:pos="1958"/>
        </w:tabs>
        <w:ind w:left="1958" w:hanging="360"/>
      </w:pPr>
    </w:lvl>
    <w:lvl w:ilvl="4" w:tplc="8CAAED1E" w:tentative="1">
      <w:start w:val="1"/>
      <w:numFmt w:val="decimal"/>
      <w:lvlText w:val="%5."/>
      <w:lvlJc w:val="left"/>
      <w:pPr>
        <w:tabs>
          <w:tab w:val="num" w:pos="2678"/>
        </w:tabs>
        <w:ind w:left="2678" w:hanging="360"/>
      </w:pPr>
    </w:lvl>
    <w:lvl w:ilvl="5" w:tplc="540A6E0A" w:tentative="1">
      <w:start w:val="1"/>
      <w:numFmt w:val="decimal"/>
      <w:lvlText w:val="%6."/>
      <w:lvlJc w:val="left"/>
      <w:pPr>
        <w:tabs>
          <w:tab w:val="num" w:pos="3398"/>
        </w:tabs>
        <w:ind w:left="3398" w:hanging="360"/>
      </w:pPr>
    </w:lvl>
    <w:lvl w:ilvl="6" w:tplc="04BC024A" w:tentative="1">
      <w:start w:val="1"/>
      <w:numFmt w:val="decimal"/>
      <w:lvlText w:val="%7."/>
      <w:lvlJc w:val="left"/>
      <w:pPr>
        <w:tabs>
          <w:tab w:val="num" w:pos="4118"/>
        </w:tabs>
        <w:ind w:left="4118" w:hanging="360"/>
      </w:pPr>
    </w:lvl>
    <w:lvl w:ilvl="7" w:tplc="173CD088" w:tentative="1">
      <w:start w:val="1"/>
      <w:numFmt w:val="decimal"/>
      <w:lvlText w:val="%8."/>
      <w:lvlJc w:val="left"/>
      <w:pPr>
        <w:tabs>
          <w:tab w:val="num" w:pos="4838"/>
        </w:tabs>
        <w:ind w:left="4838" w:hanging="360"/>
      </w:pPr>
    </w:lvl>
    <w:lvl w:ilvl="8" w:tplc="7698335A" w:tentative="1">
      <w:start w:val="1"/>
      <w:numFmt w:val="decimal"/>
      <w:lvlText w:val="%9."/>
      <w:lvlJc w:val="left"/>
      <w:pPr>
        <w:tabs>
          <w:tab w:val="num" w:pos="5558"/>
        </w:tabs>
        <w:ind w:left="5558" w:hanging="360"/>
      </w:pPr>
    </w:lvl>
  </w:abstractNum>
  <w:abstractNum w:abstractNumId="24">
    <w:nsid w:val="5AAB1056"/>
    <w:multiLevelType w:val="hybridMultilevel"/>
    <w:tmpl w:val="B81EE020"/>
    <w:lvl w:ilvl="0" w:tplc="D1C06F4C">
      <w:start w:val="15"/>
      <w:numFmt w:val="decimal"/>
      <w:lvlText w:val="%1."/>
      <w:lvlJc w:val="left"/>
      <w:pPr>
        <w:tabs>
          <w:tab w:val="num" w:pos="720"/>
        </w:tabs>
        <w:ind w:left="720" w:hanging="360"/>
      </w:pPr>
    </w:lvl>
    <w:lvl w:ilvl="1" w:tplc="59626232" w:tentative="1">
      <w:start w:val="1"/>
      <w:numFmt w:val="decimal"/>
      <w:lvlText w:val="%2."/>
      <w:lvlJc w:val="left"/>
      <w:pPr>
        <w:tabs>
          <w:tab w:val="num" w:pos="1440"/>
        </w:tabs>
        <w:ind w:left="1440" w:hanging="360"/>
      </w:pPr>
    </w:lvl>
    <w:lvl w:ilvl="2" w:tplc="8826A876" w:tentative="1">
      <w:start w:val="1"/>
      <w:numFmt w:val="decimal"/>
      <w:lvlText w:val="%3."/>
      <w:lvlJc w:val="left"/>
      <w:pPr>
        <w:tabs>
          <w:tab w:val="num" w:pos="2160"/>
        </w:tabs>
        <w:ind w:left="2160" w:hanging="360"/>
      </w:pPr>
    </w:lvl>
    <w:lvl w:ilvl="3" w:tplc="411423FA" w:tentative="1">
      <w:start w:val="1"/>
      <w:numFmt w:val="decimal"/>
      <w:lvlText w:val="%4."/>
      <w:lvlJc w:val="left"/>
      <w:pPr>
        <w:tabs>
          <w:tab w:val="num" w:pos="2880"/>
        </w:tabs>
        <w:ind w:left="2880" w:hanging="360"/>
      </w:pPr>
    </w:lvl>
    <w:lvl w:ilvl="4" w:tplc="A41649AC" w:tentative="1">
      <w:start w:val="1"/>
      <w:numFmt w:val="decimal"/>
      <w:lvlText w:val="%5."/>
      <w:lvlJc w:val="left"/>
      <w:pPr>
        <w:tabs>
          <w:tab w:val="num" w:pos="3600"/>
        </w:tabs>
        <w:ind w:left="3600" w:hanging="360"/>
      </w:pPr>
    </w:lvl>
    <w:lvl w:ilvl="5" w:tplc="B96E4D84" w:tentative="1">
      <w:start w:val="1"/>
      <w:numFmt w:val="decimal"/>
      <w:lvlText w:val="%6."/>
      <w:lvlJc w:val="left"/>
      <w:pPr>
        <w:tabs>
          <w:tab w:val="num" w:pos="4320"/>
        </w:tabs>
        <w:ind w:left="4320" w:hanging="360"/>
      </w:pPr>
    </w:lvl>
    <w:lvl w:ilvl="6" w:tplc="1ED6688E" w:tentative="1">
      <w:start w:val="1"/>
      <w:numFmt w:val="decimal"/>
      <w:lvlText w:val="%7."/>
      <w:lvlJc w:val="left"/>
      <w:pPr>
        <w:tabs>
          <w:tab w:val="num" w:pos="5040"/>
        </w:tabs>
        <w:ind w:left="5040" w:hanging="360"/>
      </w:pPr>
    </w:lvl>
    <w:lvl w:ilvl="7" w:tplc="8AA66E9E" w:tentative="1">
      <w:start w:val="1"/>
      <w:numFmt w:val="decimal"/>
      <w:lvlText w:val="%8."/>
      <w:lvlJc w:val="left"/>
      <w:pPr>
        <w:tabs>
          <w:tab w:val="num" w:pos="5760"/>
        </w:tabs>
        <w:ind w:left="5760" w:hanging="360"/>
      </w:pPr>
    </w:lvl>
    <w:lvl w:ilvl="8" w:tplc="324E6B3C" w:tentative="1">
      <w:start w:val="1"/>
      <w:numFmt w:val="decimal"/>
      <w:lvlText w:val="%9."/>
      <w:lvlJc w:val="left"/>
      <w:pPr>
        <w:tabs>
          <w:tab w:val="num" w:pos="6480"/>
        </w:tabs>
        <w:ind w:left="6480" w:hanging="360"/>
      </w:pPr>
    </w:lvl>
  </w:abstractNum>
  <w:abstractNum w:abstractNumId="25">
    <w:nsid w:val="5B3E30EF"/>
    <w:multiLevelType w:val="hybridMultilevel"/>
    <w:tmpl w:val="D10C6C5A"/>
    <w:lvl w:ilvl="0" w:tplc="4F1409CE">
      <w:start w:val="1"/>
      <w:numFmt w:val="bullet"/>
      <w:lvlText w:val=""/>
      <w:lvlJc w:val="left"/>
      <w:pPr>
        <w:ind w:left="1080" w:hanging="360"/>
      </w:pPr>
      <w:rPr>
        <w:rFonts w:ascii="Symbol" w:hAnsi="Symbol" w:hint="default"/>
        <w:color w:val="9B2D1F"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F75E8"/>
    <w:multiLevelType w:val="hybridMultilevel"/>
    <w:tmpl w:val="10D4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D532A"/>
    <w:multiLevelType w:val="hybridMultilevel"/>
    <w:tmpl w:val="42A87D9A"/>
    <w:lvl w:ilvl="0" w:tplc="02442808">
      <w:start w:val="1"/>
      <w:numFmt w:val="bullet"/>
      <w:lvlText w:val=""/>
      <w:lvlJc w:val="left"/>
      <w:pPr>
        <w:ind w:left="1080" w:hanging="360"/>
      </w:pPr>
      <w:rPr>
        <w:rFonts w:ascii="Symbol" w:hAnsi="Symbol" w:hint="default"/>
        <w:color w:val="9B2D1F"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7A4003"/>
    <w:multiLevelType w:val="hybridMultilevel"/>
    <w:tmpl w:val="D4DC9410"/>
    <w:lvl w:ilvl="0" w:tplc="A2FC1400">
      <w:start w:val="17"/>
      <w:numFmt w:val="decimal"/>
      <w:lvlText w:val="%1."/>
      <w:lvlJc w:val="left"/>
      <w:pPr>
        <w:tabs>
          <w:tab w:val="num" w:pos="720"/>
        </w:tabs>
        <w:ind w:left="720" w:hanging="360"/>
      </w:pPr>
    </w:lvl>
    <w:lvl w:ilvl="1" w:tplc="9684C4F2" w:tentative="1">
      <w:start w:val="1"/>
      <w:numFmt w:val="decimal"/>
      <w:lvlText w:val="%2."/>
      <w:lvlJc w:val="left"/>
      <w:pPr>
        <w:tabs>
          <w:tab w:val="num" w:pos="1440"/>
        </w:tabs>
        <w:ind w:left="1440" w:hanging="360"/>
      </w:pPr>
    </w:lvl>
    <w:lvl w:ilvl="2" w:tplc="067AEC98" w:tentative="1">
      <w:start w:val="1"/>
      <w:numFmt w:val="decimal"/>
      <w:lvlText w:val="%3."/>
      <w:lvlJc w:val="left"/>
      <w:pPr>
        <w:tabs>
          <w:tab w:val="num" w:pos="2160"/>
        </w:tabs>
        <w:ind w:left="2160" w:hanging="360"/>
      </w:pPr>
    </w:lvl>
    <w:lvl w:ilvl="3" w:tplc="0DA613B4" w:tentative="1">
      <w:start w:val="1"/>
      <w:numFmt w:val="decimal"/>
      <w:lvlText w:val="%4."/>
      <w:lvlJc w:val="left"/>
      <w:pPr>
        <w:tabs>
          <w:tab w:val="num" w:pos="2880"/>
        </w:tabs>
        <w:ind w:left="2880" w:hanging="360"/>
      </w:pPr>
    </w:lvl>
    <w:lvl w:ilvl="4" w:tplc="5B649A8E" w:tentative="1">
      <w:start w:val="1"/>
      <w:numFmt w:val="decimal"/>
      <w:lvlText w:val="%5."/>
      <w:lvlJc w:val="left"/>
      <w:pPr>
        <w:tabs>
          <w:tab w:val="num" w:pos="3600"/>
        </w:tabs>
        <w:ind w:left="3600" w:hanging="360"/>
      </w:pPr>
    </w:lvl>
    <w:lvl w:ilvl="5" w:tplc="DD663A7A" w:tentative="1">
      <w:start w:val="1"/>
      <w:numFmt w:val="decimal"/>
      <w:lvlText w:val="%6."/>
      <w:lvlJc w:val="left"/>
      <w:pPr>
        <w:tabs>
          <w:tab w:val="num" w:pos="4320"/>
        </w:tabs>
        <w:ind w:left="4320" w:hanging="360"/>
      </w:pPr>
    </w:lvl>
    <w:lvl w:ilvl="6" w:tplc="DE32D6DA" w:tentative="1">
      <w:start w:val="1"/>
      <w:numFmt w:val="decimal"/>
      <w:lvlText w:val="%7."/>
      <w:lvlJc w:val="left"/>
      <w:pPr>
        <w:tabs>
          <w:tab w:val="num" w:pos="5040"/>
        </w:tabs>
        <w:ind w:left="5040" w:hanging="360"/>
      </w:pPr>
    </w:lvl>
    <w:lvl w:ilvl="7" w:tplc="01404434" w:tentative="1">
      <w:start w:val="1"/>
      <w:numFmt w:val="decimal"/>
      <w:lvlText w:val="%8."/>
      <w:lvlJc w:val="left"/>
      <w:pPr>
        <w:tabs>
          <w:tab w:val="num" w:pos="5760"/>
        </w:tabs>
        <w:ind w:left="5760" w:hanging="360"/>
      </w:pPr>
    </w:lvl>
    <w:lvl w:ilvl="8" w:tplc="01E29C84" w:tentative="1">
      <w:start w:val="1"/>
      <w:numFmt w:val="decimal"/>
      <w:lvlText w:val="%9."/>
      <w:lvlJc w:val="left"/>
      <w:pPr>
        <w:tabs>
          <w:tab w:val="num" w:pos="6480"/>
        </w:tabs>
        <w:ind w:left="6480" w:hanging="360"/>
      </w:pPr>
    </w:lvl>
  </w:abstractNum>
  <w:abstractNum w:abstractNumId="29">
    <w:nsid w:val="64460DDF"/>
    <w:multiLevelType w:val="hybridMultilevel"/>
    <w:tmpl w:val="8EE0C55E"/>
    <w:lvl w:ilvl="0" w:tplc="61685D96">
      <w:start w:val="13"/>
      <w:numFmt w:val="decimal"/>
      <w:lvlText w:val="%1."/>
      <w:lvlJc w:val="left"/>
      <w:pPr>
        <w:tabs>
          <w:tab w:val="num" w:pos="360"/>
        </w:tabs>
        <w:ind w:left="360" w:hanging="360"/>
      </w:pPr>
      <w:rPr>
        <w:b/>
      </w:rPr>
    </w:lvl>
    <w:lvl w:ilvl="1" w:tplc="9878A494" w:tentative="1">
      <w:start w:val="1"/>
      <w:numFmt w:val="decimal"/>
      <w:lvlText w:val="%2."/>
      <w:lvlJc w:val="left"/>
      <w:pPr>
        <w:tabs>
          <w:tab w:val="num" w:pos="1080"/>
        </w:tabs>
        <w:ind w:left="1080" w:hanging="360"/>
      </w:pPr>
    </w:lvl>
    <w:lvl w:ilvl="2" w:tplc="6A8CE672" w:tentative="1">
      <w:start w:val="1"/>
      <w:numFmt w:val="decimal"/>
      <w:lvlText w:val="%3."/>
      <w:lvlJc w:val="left"/>
      <w:pPr>
        <w:tabs>
          <w:tab w:val="num" w:pos="1800"/>
        </w:tabs>
        <w:ind w:left="1800" w:hanging="360"/>
      </w:pPr>
    </w:lvl>
    <w:lvl w:ilvl="3" w:tplc="5B80A3E6" w:tentative="1">
      <w:start w:val="1"/>
      <w:numFmt w:val="decimal"/>
      <w:lvlText w:val="%4."/>
      <w:lvlJc w:val="left"/>
      <w:pPr>
        <w:tabs>
          <w:tab w:val="num" w:pos="2520"/>
        </w:tabs>
        <w:ind w:left="2520" w:hanging="360"/>
      </w:pPr>
    </w:lvl>
    <w:lvl w:ilvl="4" w:tplc="47B8A986" w:tentative="1">
      <w:start w:val="1"/>
      <w:numFmt w:val="decimal"/>
      <w:lvlText w:val="%5."/>
      <w:lvlJc w:val="left"/>
      <w:pPr>
        <w:tabs>
          <w:tab w:val="num" w:pos="3240"/>
        </w:tabs>
        <w:ind w:left="3240" w:hanging="360"/>
      </w:pPr>
    </w:lvl>
    <w:lvl w:ilvl="5" w:tplc="069CD4EC" w:tentative="1">
      <w:start w:val="1"/>
      <w:numFmt w:val="decimal"/>
      <w:lvlText w:val="%6."/>
      <w:lvlJc w:val="left"/>
      <w:pPr>
        <w:tabs>
          <w:tab w:val="num" w:pos="3960"/>
        </w:tabs>
        <w:ind w:left="3960" w:hanging="360"/>
      </w:pPr>
    </w:lvl>
    <w:lvl w:ilvl="6" w:tplc="DDD8230C" w:tentative="1">
      <w:start w:val="1"/>
      <w:numFmt w:val="decimal"/>
      <w:lvlText w:val="%7."/>
      <w:lvlJc w:val="left"/>
      <w:pPr>
        <w:tabs>
          <w:tab w:val="num" w:pos="4680"/>
        </w:tabs>
        <w:ind w:left="4680" w:hanging="360"/>
      </w:pPr>
    </w:lvl>
    <w:lvl w:ilvl="7" w:tplc="E91431D8" w:tentative="1">
      <w:start w:val="1"/>
      <w:numFmt w:val="decimal"/>
      <w:lvlText w:val="%8."/>
      <w:lvlJc w:val="left"/>
      <w:pPr>
        <w:tabs>
          <w:tab w:val="num" w:pos="5400"/>
        </w:tabs>
        <w:ind w:left="5400" w:hanging="360"/>
      </w:pPr>
    </w:lvl>
    <w:lvl w:ilvl="8" w:tplc="978A1028" w:tentative="1">
      <w:start w:val="1"/>
      <w:numFmt w:val="decimal"/>
      <w:lvlText w:val="%9."/>
      <w:lvlJc w:val="left"/>
      <w:pPr>
        <w:tabs>
          <w:tab w:val="num" w:pos="6120"/>
        </w:tabs>
        <w:ind w:left="6120" w:hanging="360"/>
      </w:pPr>
    </w:lvl>
  </w:abstractNum>
  <w:abstractNum w:abstractNumId="30">
    <w:nsid w:val="6E810A5F"/>
    <w:multiLevelType w:val="hybridMultilevel"/>
    <w:tmpl w:val="12F4984C"/>
    <w:lvl w:ilvl="0" w:tplc="04090001">
      <w:start w:val="1"/>
      <w:numFmt w:val="bullet"/>
      <w:lvlText w:val=""/>
      <w:lvlJc w:val="left"/>
      <w:pPr>
        <w:tabs>
          <w:tab w:val="num" w:pos="1440"/>
        </w:tabs>
        <w:ind w:left="1440" w:hanging="360"/>
      </w:pPr>
      <w:rPr>
        <w:rFonts w:ascii="Symbol" w:hAnsi="Symbol" w:hint="default"/>
      </w:rPr>
    </w:lvl>
    <w:lvl w:ilvl="1" w:tplc="AD60B966" w:tentative="1">
      <w:start w:val="1"/>
      <w:numFmt w:val="decimal"/>
      <w:lvlText w:val="%2."/>
      <w:lvlJc w:val="left"/>
      <w:pPr>
        <w:tabs>
          <w:tab w:val="num" w:pos="2160"/>
        </w:tabs>
        <w:ind w:left="2160" w:hanging="360"/>
      </w:pPr>
    </w:lvl>
    <w:lvl w:ilvl="2" w:tplc="022CC61E" w:tentative="1">
      <w:start w:val="1"/>
      <w:numFmt w:val="decimal"/>
      <w:lvlText w:val="%3."/>
      <w:lvlJc w:val="left"/>
      <w:pPr>
        <w:tabs>
          <w:tab w:val="num" w:pos="2880"/>
        </w:tabs>
        <w:ind w:left="2880" w:hanging="360"/>
      </w:pPr>
    </w:lvl>
    <w:lvl w:ilvl="3" w:tplc="F3CA1A24" w:tentative="1">
      <w:start w:val="1"/>
      <w:numFmt w:val="decimal"/>
      <w:lvlText w:val="%4."/>
      <w:lvlJc w:val="left"/>
      <w:pPr>
        <w:tabs>
          <w:tab w:val="num" w:pos="3600"/>
        </w:tabs>
        <w:ind w:left="3600" w:hanging="360"/>
      </w:pPr>
    </w:lvl>
    <w:lvl w:ilvl="4" w:tplc="36DA9CAC" w:tentative="1">
      <w:start w:val="1"/>
      <w:numFmt w:val="decimal"/>
      <w:lvlText w:val="%5."/>
      <w:lvlJc w:val="left"/>
      <w:pPr>
        <w:tabs>
          <w:tab w:val="num" w:pos="4320"/>
        </w:tabs>
        <w:ind w:left="4320" w:hanging="360"/>
      </w:pPr>
    </w:lvl>
    <w:lvl w:ilvl="5" w:tplc="F4C24EEA" w:tentative="1">
      <w:start w:val="1"/>
      <w:numFmt w:val="decimal"/>
      <w:lvlText w:val="%6."/>
      <w:lvlJc w:val="left"/>
      <w:pPr>
        <w:tabs>
          <w:tab w:val="num" w:pos="5040"/>
        </w:tabs>
        <w:ind w:left="5040" w:hanging="360"/>
      </w:pPr>
    </w:lvl>
    <w:lvl w:ilvl="6" w:tplc="F8E2917C" w:tentative="1">
      <w:start w:val="1"/>
      <w:numFmt w:val="decimal"/>
      <w:lvlText w:val="%7."/>
      <w:lvlJc w:val="left"/>
      <w:pPr>
        <w:tabs>
          <w:tab w:val="num" w:pos="5760"/>
        </w:tabs>
        <w:ind w:left="5760" w:hanging="360"/>
      </w:pPr>
    </w:lvl>
    <w:lvl w:ilvl="7" w:tplc="CA084538" w:tentative="1">
      <w:start w:val="1"/>
      <w:numFmt w:val="decimal"/>
      <w:lvlText w:val="%8."/>
      <w:lvlJc w:val="left"/>
      <w:pPr>
        <w:tabs>
          <w:tab w:val="num" w:pos="6480"/>
        </w:tabs>
        <w:ind w:left="6480" w:hanging="360"/>
      </w:pPr>
    </w:lvl>
    <w:lvl w:ilvl="8" w:tplc="0804FD68" w:tentative="1">
      <w:start w:val="1"/>
      <w:numFmt w:val="decimal"/>
      <w:lvlText w:val="%9."/>
      <w:lvlJc w:val="left"/>
      <w:pPr>
        <w:tabs>
          <w:tab w:val="num" w:pos="7200"/>
        </w:tabs>
        <w:ind w:left="7200" w:hanging="360"/>
      </w:pPr>
    </w:lvl>
  </w:abstractNum>
  <w:abstractNum w:abstractNumId="31">
    <w:nsid w:val="6FD92E42"/>
    <w:multiLevelType w:val="hybridMultilevel"/>
    <w:tmpl w:val="E072305E"/>
    <w:lvl w:ilvl="0" w:tplc="ED0ED88E">
      <w:start w:val="6"/>
      <w:numFmt w:val="decimal"/>
      <w:lvlText w:val="%1."/>
      <w:lvlJc w:val="left"/>
      <w:pPr>
        <w:tabs>
          <w:tab w:val="num" w:pos="360"/>
        </w:tabs>
        <w:ind w:left="360" w:hanging="360"/>
      </w:pPr>
      <w:rPr>
        <w:b/>
      </w:rPr>
    </w:lvl>
    <w:lvl w:ilvl="1" w:tplc="3EACD492">
      <w:start w:val="1806"/>
      <w:numFmt w:val="bullet"/>
      <w:lvlText w:val="•"/>
      <w:lvlJc w:val="left"/>
      <w:pPr>
        <w:tabs>
          <w:tab w:val="num" w:pos="1080"/>
        </w:tabs>
        <w:ind w:left="1080" w:hanging="360"/>
      </w:pPr>
      <w:rPr>
        <w:rFonts w:ascii="Arial" w:hAnsi="Arial" w:hint="default"/>
      </w:rPr>
    </w:lvl>
    <w:lvl w:ilvl="2" w:tplc="9EAEE3C6" w:tentative="1">
      <w:start w:val="1"/>
      <w:numFmt w:val="decimal"/>
      <w:lvlText w:val="%3."/>
      <w:lvlJc w:val="left"/>
      <w:pPr>
        <w:tabs>
          <w:tab w:val="num" w:pos="1800"/>
        </w:tabs>
        <w:ind w:left="1800" w:hanging="360"/>
      </w:pPr>
    </w:lvl>
    <w:lvl w:ilvl="3" w:tplc="D3BC6314" w:tentative="1">
      <w:start w:val="1"/>
      <w:numFmt w:val="decimal"/>
      <w:lvlText w:val="%4."/>
      <w:lvlJc w:val="left"/>
      <w:pPr>
        <w:tabs>
          <w:tab w:val="num" w:pos="2520"/>
        </w:tabs>
        <w:ind w:left="2520" w:hanging="360"/>
      </w:pPr>
    </w:lvl>
    <w:lvl w:ilvl="4" w:tplc="5B6A6924" w:tentative="1">
      <w:start w:val="1"/>
      <w:numFmt w:val="decimal"/>
      <w:lvlText w:val="%5."/>
      <w:lvlJc w:val="left"/>
      <w:pPr>
        <w:tabs>
          <w:tab w:val="num" w:pos="3240"/>
        </w:tabs>
        <w:ind w:left="3240" w:hanging="360"/>
      </w:pPr>
    </w:lvl>
    <w:lvl w:ilvl="5" w:tplc="FF12EF50" w:tentative="1">
      <w:start w:val="1"/>
      <w:numFmt w:val="decimal"/>
      <w:lvlText w:val="%6."/>
      <w:lvlJc w:val="left"/>
      <w:pPr>
        <w:tabs>
          <w:tab w:val="num" w:pos="3960"/>
        </w:tabs>
        <w:ind w:left="3960" w:hanging="360"/>
      </w:pPr>
    </w:lvl>
    <w:lvl w:ilvl="6" w:tplc="77F465DC" w:tentative="1">
      <w:start w:val="1"/>
      <w:numFmt w:val="decimal"/>
      <w:lvlText w:val="%7."/>
      <w:lvlJc w:val="left"/>
      <w:pPr>
        <w:tabs>
          <w:tab w:val="num" w:pos="4680"/>
        </w:tabs>
        <w:ind w:left="4680" w:hanging="360"/>
      </w:pPr>
    </w:lvl>
    <w:lvl w:ilvl="7" w:tplc="3E162284" w:tentative="1">
      <w:start w:val="1"/>
      <w:numFmt w:val="decimal"/>
      <w:lvlText w:val="%8."/>
      <w:lvlJc w:val="left"/>
      <w:pPr>
        <w:tabs>
          <w:tab w:val="num" w:pos="5400"/>
        </w:tabs>
        <w:ind w:left="5400" w:hanging="360"/>
      </w:pPr>
    </w:lvl>
    <w:lvl w:ilvl="8" w:tplc="69E29116" w:tentative="1">
      <w:start w:val="1"/>
      <w:numFmt w:val="decimal"/>
      <w:lvlText w:val="%9."/>
      <w:lvlJc w:val="left"/>
      <w:pPr>
        <w:tabs>
          <w:tab w:val="num" w:pos="6120"/>
        </w:tabs>
        <w:ind w:left="6120" w:hanging="360"/>
      </w:pPr>
    </w:lvl>
  </w:abstractNum>
  <w:abstractNum w:abstractNumId="32">
    <w:nsid w:val="79310DA5"/>
    <w:multiLevelType w:val="hybridMultilevel"/>
    <w:tmpl w:val="2DE8AA1A"/>
    <w:lvl w:ilvl="0" w:tplc="56C8AD02">
      <w:start w:val="8"/>
      <w:numFmt w:val="decimal"/>
      <w:lvlText w:val="%1."/>
      <w:lvlJc w:val="left"/>
      <w:pPr>
        <w:tabs>
          <w:tab w:val="num" w:pos="360"/>
        </w:tabs>
        <w:ind w:left="360" w:hanging="360"/>
      </w:pPr>
      <w:rPr>
        <w:b/>
      </w:rPr>
    </w:lvl>
    <w:lvl w:ilvl="1" w:tplc="F834AC4C">
      <w:start w:val="2339"/>
      <w:numFmt w:val="bullet"/>
      <w:lvlText w:val="•"/>
      <w:lvlJc w:val="left"/>
      <w:pPr>
        <w:tabs>
          <w:tab w:val="num" w:pos="1080"/>
        </w:tabs>
        <w:ind w:left="1080" w:hanging="360"/>
      </w:pPr>
      <w:rPr>
        <w:rFonts w:ascii="Arial" w:hAnsi="Arial" w:hint="default"/>
      </w:rPr>
    </w:lvl>
    <w:lvl w:ilvl="2" w:tplc="5D6433B6" w:tentative="1">
      <w:start w:val="1"/>
      <w:numFmt w:val="decimal"/>
      <w:lvlText w:val="%3."/>
      <w:lvlJc w:val="left"/>
      <w:pPr>
        <w:tabs>
          <w:tab w:val="num" w:pos="1800"/>
        </w:tabs>
        <w:ind w:left="1800" w:hanging="360"/>
      </w:pPr>
    </w:lvl>
    <w:lvl w:ilvl="3" w:tplc="43A2316E" w:tentative="1">
      <w:start w:val="1"/>
      <w:numFmt w:val="decimal"/>
      <w:lvlText w:val="%4."/>
      <w:lvlJc w:val="left"/>
      <w:pPr>
        <w:tabs>
          <w:tab w:val="num" w:pos="2520"/>
        </w:tabs>
        <w:ind w:left="2520" w:hanging="360"/>
      </w:pPr>
    </w:lvl>
    <w:lvl w:ilvl="4" w:tplc="C64CEF60" w:tentative="1">
      <w:start w:val="1"/>
      <w:numFmt w:val="decimal"/>
      <w:lvlText w:val="%5."/>
      <w:lvlJc w:val="left"/>
      <w:pPr>
        <w:tabs>
          <w:tab w:val="num" w:pos="3240"/>
        </w:tabs>
        <w:ind w:left="3240" w:hanging="360"/>
      </w:pPr>
    </w:lvl>
    <w:lvl w:ilvl="5" w:tplc="EAFA0712" w:tentative="1">
      <w:start w:val="1"/>
      <w:numFmt w:val="decimal"/>
      <w:lvlText w:val="%6."/>
      <w:lvlJc w:val="left"/>
      <w:pPr>
        <w:tabs>
          <w:tab w:val="num" w:pos="3960"/>
        </w:tabs>
        <w:ind w:left="3960" w:hanging="360"/>
      </w:pPr>
    </w:lvl>
    <w:lvl w:ilvl="6" w:tplc="A1B08022" w:tentative="1">
      <w:start w:val="1"/>
      <w:numFmt w:val="decimal"/>
      <w:lvlText w:val="%7."/>
      <w:lvlJc w:val="left"/>
      <w:pPr>
        <w:tabs>
          <w:tab w:val="num" w:pos="4680"/>
        </w:tabs>
        <w:ind w:left="4680" w:hanging="360"/>
      </w:pPr>
    </w:lvl>
    <w:lvl w:ilvl="7" w:tplc="12E8B632" w:tentative="1">
      <w:start w:val="1"/>
      <w:numFmt w:val="decimal"/>
      <w:lvlText w:val="%8."/>
      <w:lvlJc w:val="left"/>
      <w:pPr>
        <w:tabs>
          <w:tab w:val="num" w:pos="5400"/>
        </w:tabs>
        <w:ind w:left="5400" w:hanging="360"/>
      </w:pPr>
    </w:lvl>
    <w:lvl w:ilvl="8" w:tplc="1146FD3E" w:tentative="1">
      <w:start w:val="1"/>
      <w:numFmt w:val="decimal"/>
      <w:lvlText w:val="%9."/>
      <w:lvlJc w:val="left"/>
      <w:pPr>
        <w:tabs>
          <w:tab w:val="num" w:pos="6120"/>
        </w:tabs>
        <w:ind w:left="6120" w:hanging="360"/>
      </w:pPr>
    </w:lvl>
  </w:abstractNum>
  <w:abstractNum w:abstractNumId="33">
    <w:nsid w:val="795620B6"/>
    <w:multiLevelType w:val="hybridMultilevel"/>
    <w:tmpl w:val="D0AAAB2C"/>
    <w:lvl w:ilvl="0" w:tplc="42E0E106">
      <w:start w:val="1"/>
      <w:numFmt w:val="bullet"/>
      <w:lvlText w:val=""/>
      <w:lvlJc w:val="left"/>
      <w:pPr>
        <w:ind w:left="1080" w:hanging="360"/>
      </w:pPr>
      <w:rPr>
        <w:rFonts w:ascii="Symbol" w:hAnsi="Symbol" w:hint="default"/>
        <w:color w:val="9B2D1F"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AC0A83"/>
    <w:multiLevelType w:val="hybridMultilevel"/>
    <w:tmpl w:val="020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1"/>
  </w:num>
  <w:num w:numId="18">
    <w:abstractNumId w:val="31"/>
  </w:num>
  <w:num w:numId="19">
    <w:abstractNumId w:val="20"/>
  </w:num>
  <w:num w:numId="20">
    <w:abstractNumId w:val="30"/>
  </w:num>
  <w:num w:numId="21">
    <w:abstractNumId w:val="32"/>
  </w:num>
  <w:num w:numId="22">
    <w:abstractNumId w:val="7"/>
  </w:num>
  <w:num w:numId="23">
    <w:abstractNumId w:val="10"/>
  </w:num>
  <w:num w:numId="24">
    <w:abstractNumId w:val="5"/>
  </w:num>
  <w:num w:numId="25">
    <w:abstractNumId w:val="29"/>
  </w:num>
  <w:num w:numId="26">
    <w:abstractNumId w:val="6"/>
  </w:num>
  <w:num w:numId="27">
    <w:abstractNumId w:val="23"/>
  </w:num>
  <w:num w:numId="28">
    <w:abstractNumId w:val="13"/>
  </w:num>
  <w:num w:numId="29">
    <w:abstractNumId w:val="19"/>
  </w:num>
  <w:num w:numId="30">
    <w:abstractNumId w:val="15"/>
  </w:num>
  <w:num w:numId="31">
    <w:abstractNumId w:val="24"/>
  </w:num>
  <w:num w:numId="32">
    <w:abstractNumId w:val="28"/>
  </w:num>
  <w:num w:numId="33">
    <w:abstractNumId w:val="27"/>
  </w:num>
  <w:num w:numId="34">
    <w:abstractNumId w:val="33"/>
  </w:num>
  <w:num w:numId="35">
    <w:abstractNumId w:val="34"/>
  </w:num>
  <w:num w:numId="36">
    <w:abstractNumId w:val="8"/>
  </w:num>
  <w:num w:numId="37">
    <w:abstractNumId w:val="16"/>
  </w:num>
  <w:num w:numId="38">
    <w:abstractNumId w:val="22"/>
  </w:num>
  <w:num w:numId="39">
    <w:abstractNumId w:val="9"/>
  </w:num>
  <w:num w:numId="40">
    <w:abstractNumId w:val="14"/>
  </w:num>
  <w:num w:numId="41">
    <w:abstractNumId w:val="21"/>
  </w:num>
  <w:num w:numId="42">
    <w:abstractNumId w:val="25"/>
  </w:num>
  <w:num w:numId="43">
    <w:abstractNumId w:val="26"/>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A4"/>
    <w:rsid w:val="00082872"/>
    <w:rsid w:val="000B7E34"/>
    <w:rsid w:val="000C0400"/>
    <w:rsid w:val="000C4160"/>
    <w:rsid w:val="001A5497"/>
    <w:rsid w:val="001D5869"/>
    <w:rsid w:val="001F0603"/>
    <w:rsid w:val="00215B16"/>
    <w:rsid w:val="002618A4"/>
    <w:rsid w:val="002C650C"/>
    <w:rsid w:val="003623F8"/>
    <w:rsid w:val="00380A17"/>
    <w:rsid w:val="00391EFB"/>
    <w:rsid w:val="00400F8B"/>
    <w:rsid w:val="00461634"/>
    <w:rsid w:val="004676E0"/>
    <w:rsid w:val="00486B69"/>
    <w:rsid w:val="004A4E16"/>
    <w:rsid w:val="004B699A"/>
    <w:rsid w:val="004B78B1"/>
    <w:rsid w:val="005059B8"/>
    <w:rsid w:val="005A37AF"/>
    <w:rsid w:val="005B3D3A"/>
    <w:rsid w:val="006938AA"/>
    <w:rsid w:val="006A75A8"/>
    <w:rsid w:val="006D5415"/>
    <w:rsid w:val="006E1325"/>
    <w:rsid w:val="00746A21"/>
    <w:rsid w:val="00781169"/>
    <w:rsid w:val="007D6F9D"/>
    <w:rsid w:val="00842269"/>
    <w:rsid w:val="008F69CE"/>
    <w:rsid w:val="00902A55"/>
    <w:rsid w:val="00952ACC"/>
    <w:rsid w:val="009F3BEA"/>
    <w:rsid w:val="00A13240"/>
    <w:rsid w:val="00A848DD"/>
    <w:rsid w:val="00AD7D19"/>
    <w:rsid w:val="00D4189D"/>
    <w:rsid w:val="00D9377D"/>
    <w:rsid w:val="00E205F3"/>
    <w:rsid w:val="00E968DA"/>
    <w:rsid w:val="00F73FD3"/>
    <w:rsid w:val="00FD4751"/>
    <w:rsid w:val="00FF653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ListParagraph">
    <w:name w:val="List Paragraph"/>
    <w:basedOn w:val="Normal"/>
    <w:uiPriority w:val="34"/>
    <w:qFormat/>
    <w:rsid w:val="002618A4"/>
    <w:pPr>
      <w:spacing w:after="0" w:line="240" w:lineRule="auto"/>
      <w:ind w:left="720"/>
      <w:contextualSpacing/>
    </w:pPr>
    <w:rPr>
      <w:rFonts w:ascii="Times New Roman" w:eastAsia="Times New Roman" w:hAnsi="Times New Roman"/>
      <w:color w:val="auto"/>
      <w:sz w:val="24"/>
      <w:szCs w:val="24"/>
      <w:lang w:eastAsia="en-US" w:bidi="ar-SA"/>
    </w:rPr>
  </w:style>
  <w:style w:type="paragraph" w:styleId="NormalWeb">
    <w:name w:val="Normal (Web)"/>
    <w:basedOn w:val="Normal"/>
    <w:uiPriority w:val="99"/>
    <w:semiHidden/>
    <w:unhideWhenUsed/>
    <w:rsid w:val="00486B69"/>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ListParagraph">
    <w:name w:val="List Paragraph"/>
    <w:basedOn w:val="Normal"/>
    <w:uiPriority w:val="34"/>
    <w:qFormat/>
    <w:rsid w:val="002618A4"/>
    <w:pPr>
      <w:spacing w:after="0" w:line="240" w:lineRule="auto"/>
      <w:ind w:left="720"/>
      <w:contextualSpacing/>
    </w:pPr>
    <w:rPr>
      <w:rFonts w:ascii="Times New Roman" w:eastAsia="Times New Roman" w:hAnsi="Times New Roman"/>
      <w:color w:val="auto"/>
      <w:sz w:val="24"/>
      <w:szCs w:val="24"/>
      <w:lang w:eastAsia="en-US" w:bidi="ar-SA"/>
    </w:rPr>
  </w:style>
  <w:style w:type="paragraph" w:styleId="NormalWeb">
    <w:name w:val="Normal (Web)"/>
    <w:basedOn w:val="Normal"/>
    <w:uiPriority w:val="99"/>
    <w:semiHidden/>
    <w:unhideWhenUsed/>
    <w:rsid w:val="00486B69"/>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29254758">
      <w:bodyDiv w:val="1"/>
      <w:marLeft w:val="0"/>
      <w:marRight w:val="0"/>
      <w:marTop w:val="0"/>
      <w:marBottom w:val="0"/>
      <w:divBdr>
        <w:top w:val="none" w:sz="0" w:space="0" w:color="auto"/>
        <w:left w:val="none" w:sz="0" w:space="0" w:color="auto"/>
        <w:bottom w:val="none" w:sz="0" w:space="0" w:color="auto"/>
        <w:right w:val="none" w:sz="0" w:space="0" w:color="auto"/>
      </w:divBdr>
      <w:divsChild>
        <w:div w:id="1973635471">
          <w:marLeft w:val="821"/>
          <w:marRight w:val="0"/>
          <w:marTop w:val="115"/>
          <w:marBottom w:val="0"/>
          <w:divBdr>
            <w:top w:val="none" w:sz="0" w:space="0" w:color="auto"/>
            <w:left w:val="none" w:sz="0" w:space="0" w:color="auto"/>
            <w:bottom w:val="none" w:sz="0" w:space="0" w:color="auto"/>
            <w:right w:val="none" w:sz="0" w:space="0" w:color="auto"/>
          </w:divBdr>
        </w:div>
      </w:divsChild>
    </w:div>
    <w:div w:id="135997799">
      <w:bodyDiv w:val="1"/>
      <w:marLeft w:val="0"/>
      <w:marRight w:val="0"/>
      <w:marTop w:val="0"/>
      <w:marBottom w:val="0"/>
      <w:divBdr>
        <w:top w:val="none" w:sz="0" w:space="0" w:color="auto"/>
        <w:left w:val="none" w:sz="0" w:space="0" w:color="auto"/>
        <w:bottom w:val="none" w:sz="0" w:space="0" w:color="auto"/>
        <w:right w:val="none" w:sz="0" w:space="0" w:color="auto"/>
      </w:divBdr>
    </w:div>
    <w:div w:id="196629210">
      <w:bodyDiv w:val="1"/>
      <w:marLeft w:val="0"/>
      <w:marRight w:val="0"/>
      <w:marTop w:val="0"/>
      <w:marBottom w:val="0"/>
      <w:divBdr>
        <w:top w:val="none" w:sz="0" w:space="0" w:color="auto"/>
        <w:left w:val="none" w:sz="0" w:space="0" w:color="auto"/>
        <w:bottom w:val="none" w:sz="0" w:space="0" w:color="auto"/>
        <w:right w:val="none" w:sz="0" w:space="0" w:color="auto"/>
      </w:divBdr>
      <w:divsChild>
        <w:div w:id="367146054">
          <w:marLeft w:val="821"/>
          <w:marRight w:val="0"/>
          <w:marTop w:val="115"/>
          <w:marBottom w:val="0"/>
          <w:divBdr>
            <w:top w:val="none" w:sz="0" w:space="0" w:color="auto"/>
            <w:left w:val="none" w:sz="0" w:space="0" w:color="auto"/>
            <w:bottom w:val="none" w:sz="0" w:space="0" w:color="auto"/>
            <w:right w:val="none" w:sz="0" w:space="0" w:color="auto"/>
          </w:divBdr>
        </w:div>
        <w:div w:id="1246376081">
          <w:marLeft w:val="821"/>
          <w:marRight w:val="0"/>
          <w:marTop w:val="115"/>
          <w:marBottom w:val="0"/>
          <w:divBdr>
            <w:top w:val="none" w:sz="0" w:space="0" w:color="auto"/>
            <w:left w:val="none" w:sz="0" w:space="0" w:color="auto"/>
            <w:bottom w:val="none" w:sz="0" w:space="0" w:color="auto"/>
            <w:right w:val="none" w:sz="0" w:space="0" w:color="auto"/>
          </w:divBdr>
        </w:div>
        <w:div w:id="1446542059">
          <w:marLeft w:val="1008"/>
          <w:marRight w:val="0"/>
          <w:marTop w:val="106"/>
          <w:marBottom w:val="0"/>
          <w:divBdr>
            <w:top w:val="none" w:sz="0" w:space="0" w:color="auto"/>
            <w:left w:val="none" w:sz="0" w:space="0" w:color="auto"/>
            <w:bottom w:val="none" w:sz="0" w:space="0" w:color="auto"/>
            <w:right w:val="none" w:sz="0" w:space="0" w:color="auto"/>
          </w:divBdr>
        </w:div>
        <w:div w:id="172838348">
          <w:marLeft w:val="1008"/>
          <w:marRight w:val="0"/>
          <w:marTop w:val="106"/>
          <w:marBottom w:val="0"/>
          <w:divBdr>
            <w:top w:val="none" w:sz="0" w:space="0" w:color="auto"/>
            <w:left w:val="none" w:sz="0" w:space="0" w:color="auto"/>
            <w:bottom w:val="none" w:sz="0" w:space="0" w:color="auto"/>
            <w:right w:val="none" w:sz="0" w:space="0" w:color="auto"/>
          </w:divBdr>
        </w:div>
        <w:div w:id="3094759">
          <w:marLeft w:val="1008"/>
          <w:marRight w:val="0"/>
          <w:marTop w:val="106"/>
          <w:marBottom w:val="0"/>
          <w:divBdr>
            <w:top w:val="none" w:sz="0" w:space="0" w:color="auto"/>
            <w:left w:val="none" w:sz="0" w:space="0" w:color="auto"/>
            <w:bottom w:val="none" w:sz="0" w:space="0" w:color="auto"/>
            <w:right w:val="none" w:sz="0" w:space="0" w:color="auto"/>
          </w:divBdr>
        </w:div>
      </w:divsChild>
    </w:div>
    <w:div w:id="269357034">
      <w:bodyDiv w:val="1"/>
      <w:marLeft w:val="0"/>
      <w:marRight w:val="0"/>
      <w:marTop w:val="0"/>
      <w:marBottom w:val="0"/>
      <w:divBdr>
        <w:top w:val="none" w:sz="0" w:space="0" w:color="auto"/>
        <w:left w:val="none" w:sz="0" w:space="0" w:color="auto"/>
        <w:bottom w:val="none" w:sz="0" w:space="0" w:color="auto"/>
        <w:right w:val="none" w:sz="0" w:space="0" w:color="auto"/>
      </w:divBdr>
      <w:divsChild>
        <w:div w:id="901797134">
          <w:marLeft w:val="821"/>
          <w:marRight w:val="0"/>
          <w:marTop w:val="115"/>
          <w:marBottom w:val="0"/>
          <w:divBdr>
            <w:top w:val="none" w:sz="0" w:space="0" w:color="auto"/>
            <w:left w:val="none" w:sz="0" w:space="0" w:color="auto"/>
            <w:bottom w:val="none" w:sz="0" w:space="0" w:color="auto"/>
            <w:right w:val="none" w:sz="0" w:space="0" w:color="auto"/>
          </w:divBdr>
        </w:div>
      </w:divsChild>
    </w:div>
    <w:div w:id="520360851">
      <w:bodyDiv w:val="1"/>
      <w:marLeft w:val="0"/>
      <w:marRight w:val="0"/>
      <w:marTop w:val="0"/>
      <w:marBottom w:val="0"/>
      <w:divBdr>
        <w:top w:val="none" w:sz="0" w:space="0" w:color="auto"/>
        <w:left w:val="none" w:sz="0" w:space="0" w:color="auto"/>
        <w:bottom w:val="none" w:sz="0" w:space="0" w:color="auto"/>
        <w:right w:val="none" w:sz="0" w:space="0" w:color="auto"/>
      </w:divBdr>
    </w:div>
    <w:div w:id="592520810">
      <w:bodyDiv w:val="1"/>
      <w:marLeft w:val="0"/>
      <w:marRight w:val="0"/>
      <w:marTop w:val="0"/>
      <w:marBottom w:val="0"/>
      <w:divBdr>
        <w:top w:val="none" w:sz="0" w:space="0" w:color="auto"/>
        <w:left w:val="none" w:sz="0" w:space="0" w:color="auto"/>
        <w:bottom w:val="none" w:sz="0" w:space="0" w:color="auto"/>
        <w:right w:val="none" w:sz="0" w:space="0" w:color="auto"/>
      </w:divBdr>
      <w:divsChild>
        <w:div w:id="927885694">
          <w:marLeft w:val="821"/>
          <w:marRight w:val="0"/>
          <w:marTop w:val="115"/>
          <w:marBottom w:val="0"/>
          <w:divBdr>
            <w:top w:val="none" w:sz="0" w:space="0" w:color="auto"/>
            <w:left w:val="none" w:sz="0" w:space="0" w:color="auto"/>
            <w:bottom w:val="none" w:sz="0" w:space="0" w:color="auto"/>
            <w:right w:val="none" w:sz="0" w:space="0" w:color="auto"/>
          </w:divBdr>
        </w:div>
      </w:divsChild>
    </w:div>
    <w:div w:id="619803676">
      <w:bodyDiv w:val="1"/>
      <w:marLeft w:val="0"/>
      <w:marRight w:val="0"/>
      <w:marTop w:val="0"/>
      <w:marBottom w:val="0"/>
      <w:divBdr>
        <w:top w:val="none" w:sz="0" w:space="0" w:color="auto"/>
        <w:left w:val="none" w:sz="0" w:space="0" w:color="auto"/>
        <w:bottom w:val="none" w:sz="0" w:space="0" w:color="auto"/>
        <w:right w:val="none" w:sz="0" w:space="0" w:color="auto"/>
      </w:divBdr>
    </w:div>
    <w:div w:id="749741290">
      <w:bodyDiv w:val="1"/>
      <w:marLeft w:val="0"/>
      <w:marRight w:val="0"/>
      <w:marTop w:val="0"/>
      <w:marBottom w:val="0"/>
      <w:divBdr>
        <w:top w:val="none" w:sz="0" w:space="0" w:color="auto"/>
        <w:left w:val="none" w:sz="0" w:space="0" w:color="auto"/>
        <w:bottom w:val="none" w:sz="0" w:space="0" w:color="auto"/>
        <w:right w:val="none" w:sz="0" w:space="0" w:color="auto"/>
      </w:divBdr>
    </w:div>
    <w:div w:id="880171787">
      <w:bodyDiv w:val="1"/>
      <w:marLeft w:val="0"/>
      <w:marRight w:val="0"/>
      <w:marTop w:val="0"/>
      <w:marBottom w:val="0"/>
      <w:divBdr>
        <w:top w:val="none" w:sz="0" w:space="0" w:color="auto"/>
        <w:left w:val="none" w:sz="0" w:space="0" w:color="auto"/>
        <w:bottom w:val="none" w:sz="0" w:space="0" w:color="auto"/>
        <w:right w:val="none" w:sz="0" w:space="0" w:color="auto"/>
      </w:divBdr>
      <w:divsChild>
        <w:div w:id="1227956760">
          <w:marLeft w:val="821"/>
          <w:marRight w:val="0"/>
          <w:marTop w:val="106"/>
          <w:marBottom w:val="0"/>
          <w:divBdr>
            <w:top w:val="none" w:sz="0" w:space="0" w:color="auto"/>
            <w:left w:val="none" w:sz="0" w:space="0" w:color="auto"/>
            <w:bottom w:val="none" w:sz="0" w:space="0" w:color="auto"/>
            <w:right w:val="none" w:sz="0" w:space="0" w:color="auto"/>
          </w:divBdr>
        </w:div>
        <w:div w:id="1298337936">
          <w:marLeft w:val="1008"/>
          <w:marRight w:val="0"/>
          <w:marTop w:val="96"/>
          <w:marBottom w:val="0"/>
          <w:divBdr>
            <w:top w:val="none" w:sz="0" w:space="0" w:color="auto"/>
            <w:left w:val="none" w:sz="0" w:space="0" w:color="auto"/>
            <w:bottom w:val="none" w:sz="0" w:space="0" w:color="auto"/>
            <w:right w:val="none" w:sz="0" w:space="0" w:color="auto"/>
          </w:divBdr>
        </w:div>
        <w:div w:id="17438651">
          <w:marLeft w:val="1008"/>
          <w:marRight w:val="0"/>
          <w:marTop w:val="96"/>
          <w:marBottom w:val="0"/>
          <w:divBdr>
            <w:top w:val="none" w:sz="0" w:space="0" w:color="auto"/>
            <w:left w:val="none" w:sz="0" w:space="0" w:color="auto"/>
            <w:bottom w:val="none" w:sz="0" w:space="0" w:color="auto"/>
            <w:right w:val="none" w:sz="0" w:space="0" w:color="auto"/>
          </w:divBdr>
        </w:div>
        <w:div w:id="1525510117">
          <w:marLeft w:val="1008"/>
          <w:marRight w:val="0"/>
          <w:marTop w:val="96"/>
          <w:marBottom w:val="0"/>
          <w:divBdr>
            <w:top w:val="none" w:sz="0" w:space="0" w:color="auto"/>
            <w:left w:val="none" w:sz="0" w:space="0" w:color="auto"/>
            <w:bottom w:val="none" w:sz="0" w:space="0" w:color="auto"/>
            <w:right w:val="none" w:sz="0" w:space="0" w:color="auto"/>
          </w:divBdr>
        </w:div>
        <w:div w:id="725183081">
          <w:marLeft w:val="821"/>
          <w:marRight w:val="0"/>
          <w:marTop w:val="106"/>
          <w:marBottom w:val="0"/>
          <w:divBdr>
            <w:top w:val="none" w:sz="0" w:space="0" w:color="auto"/>
            <w:left w:val="none" w:sz="0" w:space="0" w:color="auto"/>
            <w:bottom w:val="none" w:sz="0" w:space="0" w:color="auto"/>
            <w:right w:val="none" w:sz="0" w:space="0" w:color="auto"/>
          </w:divBdr>
        </w:div>
        <w:div w:id="954139843">
          <w:marLeft w:val="821"/>
          <w:marRight w:val="0"/>
          <w:marTop w:val="106"/>
          <w:marBottom w:val="0"/>
          <w:divBdr>
            <w:top w:val="none" w:sz="0" w:space="0" w:color="auto"/>
            <w:left w:val="none" w:sz="0" w:space="0" w:color="auto"/>
            <w:bottom w:val="none" w:sz="0" w:space="0" w:color="auto"/>
            <w:right w:val="none" w:sz="0" w:space="0" w:color="auto"/>
          </w:divBdr>
        </w:div>
      </w:divsChild>
    </w:div>
    <w:div w:id="969747224">
      <w:bodyDiv w:val="1"/>
      <w:marLeft w:val="0"/>
      <w:marRight w:val="0"/>
      <w:marTop w:val="0"/>
      <w:marBottom w:val="0"/>
      <w:divBdr>
        <w:top w:val="none" w:sz="0" w:space="0" w:color="auto"/>
        <w:left w:val="none" w:sz="0" w:space="0" w:color="auto"/>
        <w:bottom w:val="none" w:sz="0" w:space="0" w:color="auto"/>
        <w:right w:val="none" w:sz="0" w:space="0" w:color="auto"/>
      </w:divBdr>
    </w:div>
    <w:div w:id="1073624808">
      <w:bodyDiv w:val="1"/>
      <w:marLeft w:val="0"/>
      <w:marRight w:val="0"/>
      <w:marTop w:val="0"/>
      <w:marBottom w:val="0"/>
      <w:divBdr>
        <w:top w:val="none" w:sz="0" w:space="0" w:color="auto"/>
        <w:left w:val="none" w:sz="0" w:space="0" w:color="auto"/>
        <w:bottom w:val="none" w:sz="0" w:space="0" w:color="auto"/>
        <w:right w:val="none" w:sz="0" w:space="0" w:color="auto"/>
      </w:divBdr>
      <w:divsChild>
        <w:div w:id="365831139">
          <w:marLeft w:val="821"/>
          <w:marRight w:val="0"/>
          <w:marTop w:val="115"/>
          <w:marBottom w:val="0"/>
          <w:divBdr>
            <w:top w:val="none" w:sz="0" w:space="0" w:color="auto"/>
            <w:left w:val="none" w:sz="0" w:space="0" w:color="auto"/>
            <w:bottom w:val="none" w:sz="0" w:space="0" w:color="auto"/>
            <w:right w:val="none" w:sz="0" w:space="0" w:color="auto"/>
          </w:divBdr>
        </w:div>
      </w:divsChild>
    </w:div>
    <w:div w:id="1416248540">
      <w:bodyDiv w:val="1"/>
      <w:marLeft w:val="0"/>
      <w:marRight w:val="0"/>
      <w:marTop w:val="0"/>
      <w:marBottom w:val="0"/>
      <w:divBdr>
        <w:top w:val="none" w:sz="0" w:space="0" w:color="auto"/>
        <w:left w:val="none" w:sz="0" w:space="0" w:color="auto"/>
        <w:bottom w:val="none" w:sz="0" w:space="0" w:color="auto"/>
        <w:right w:val="none" w:sz="0" w:space="0" w:color="auto"/>
      </w:divBdr>
    </w:div>
    <w:div w:id="1577351734">
      <w:bodyDiv w:val="1"/>
      <w:marLeft w:val="0"/>
      <w:marRight w:val="0"/>
      <w:marTop w:val="0"/>
      <w:marBottom w:val="0"/>
      <w:divBdr>
        <w:top w:val="none" w:sz="0" w:space="0" w:color="auto"/>
        <w:left w:val="none" w:sz="0" w:space="0" w:color="auto"/>
        <w:bottom w:val="none" w:sz="0" w:space="0" w:color="auto"/>
        <w:right w:val="none" w:sz="0" w:space="0" w:color="auto"/>
      </w:divBdr>
    </w:div>
    <w:div w:id="1638728912">
      <w:bodyDiv w:val="1"/>
      <w:marLeft w:val="0"/>
      <w:marRight w:val="0"/>
      <w:marTop w:val="0"/>
      <w:marBottom w:val="0"/>
      <w:divBdr>
        <w:top w:val="none" w:sz="0" w:space="0" w:color="auto"/>
        <w:left w:val="none" w:sz="0" w:space="0" w:color="auto"/>
        <w:bottom w:val="none" w:sz="0" w:space="0" w:color="auto"/>
        <w:right w:val="none" w:sz="0" w:space="0" w:color="auto"/>
      </w:divBdr>
    </w:div>
    <w:div w:id="2027293056">
      <w:bodyDiv w:val="1"/>
      <w:marLeft w:val="0"/>
      <w:marRight w:val="0"/>
      <w:marTop w:val="0"/>
      <w:marBottom w:val="0"/>
      <w:divBdr>
        <w:top w:val="none" w:sz="0" w:space="0" w:color="auto"/>
        <w:left w:val="none" w:sz="0" w:space="0" w:color="auto"/>
        <w:bottom w:val="none" w:sz="0" w:space="0" w:color="auto"/>
        <w:right w:val="none" w:sz="0" w:space="0" w:color="auto"/>
      </w:divBdr>
    </w:div>
    <w:div w:id="21054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3.amazonaws.com/EliteCME_WebSite_2013/f/pdf/PCUS02UE1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a.org/helpcenter/road-resilience.aspx" TargetMode="External"/><Relationship Id="rId4" Type="http://schemas.microsoft.com/office/2007/relationships/stylesWithEffects" Target="stylesWithEffects.xml"/><Relationship Id="rId9" Type="http://schemas.openxmlformats.org/officeDocument/2006/relationships/hyperlink" Target="mailto:nancyljohnston@gmail.com/nancyljohnston.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7DD2-BC90-42BD-A59C-B9F6F85A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EquityLetter</Template>
  <TotalTime>326</TotalTime>
  <Pages>10</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Enabling: The Fine Line between Helping and Hurting</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2020-10-13T16:56:00Z</dcterms:created>
  <dcterms:modified xsi:type="dcterms:W3CDTF">2020-10-13T22:21:00Z</dcterms:modified>
</cp:coreProperties>
</file>